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Pr="001E5E24" w:rsidRDefault="006A7897" w:rsidP="006A7897">
            <w:pPr>
              <w:spacing w:before="40"/>
              <w:rPr>
                <w:rFonts w:asciiTheme="minorHAnsi" w:hAnsiTheme="minorHAnsi"/>
                <w:b/>
                <w:sz w:val="22"/>
                <w:szCs w:val="22"/>
              </w:rPr>
            </w:pPr>
            <w:r>
              <w:rPr>
                <w:rFonts w:asciiTheme="minorHAnsi" w:hAnsiTheme="minorHAnsi"/>
                <w:b/>
                <w:sz w:val="22"/>
                <w:szCs w:val="22"/>
              </w:rPr>
              <w:t xml:space="preserve">ΠΕΡ/ΚΗ </w:t>
            </w:r>
            <w:r w:rsidR="00690A29" w:rsidRPr="001E5E24">
              <w:rPr>
                <w:rFonts w:asciiTheme="minorHAnsi" w:hAnsiTheme="minorHAnsi"/>
                <w:b/>
                <w:sz w:val="22"/>
                <w:szCs w:val="22"/>
              </w:rPr>
              <w:t xml:space="preserve">Δ/ΝΣΗ ΕΚΠ/ΣΗΣ </w:t>
            </w:r>
            <w:r>
              <w:rPr>
                <w:rFonts w:asciiTheme="minorHAnsi" w:hAnsiTheme="minorHAnsi"/>
                <w:b/>
                <w:sz w:val="22"/>
                <w:szCs w:val="22"/>
              </w:rPr>
              <w:t>ΚΕΝΤΡΙΚΗΣ ΜΑΚΕΔΟΝΙΑΣ</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r w:rsidR="006A7897">
              <w:rPr>
                <w:rFonts w:asciiTheme="minorHAnsi" w:hAnsiTheme="minorHAnsi"/>
                <w:b/>
                <w:sz w:val="22"/>
                <w:szCs w:val="22"/>
              </w:rPr>
              <w:t>………………..</w:t>
            </w:r>
            <w:r w:rsidRPr="001E5E24">
              <w:rPr>
                <w:rFonts w:asciiTheme="minorHAnsi" w:hAnsiTheme="minorHAnsi"/>
                <w:b/>
                <w:sz w:val="22"/>
                <w:szCs w:val="22"/>
              </w:rPr>
              <w:t>….</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7C6F21">
        <w:rPr>
          <w:rFonts w:asciiTheme="minorHAnsi" w:hAnsiTheme="minorHAnsi"/>
          <w:b/>
          <w:sz w:val="22"/>
          <w:szCs w:val="22"/>
        </w:rPr>
        <w:t xml:space="preserve">ΑΝΑΠΛΗΡΩΤΗ </w:t>
      </w:r>
      <w:r w:rsidRPr="00B43A47">
        <w:rPr>
          <w:rFonts w:asciiTheme="minorHAnsi" w:hAnsiTheme="minorHAnsi"/>
          <w:b/>
          <w:sz w:val="22"/>
          <w:szCs w:val="22"/>
        </w:rPr>
        <w:t>ΕΕΠ/ΕΒΠ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8D114D" w:rsidP="00690A29">
      <w:pPr>
        <w:jc w:val="center"/>
        <w:rPr>
          <w:rFonts w:asciiTheme="minorHAnsi" w:hAnsiTheme="minorHAnsi"/>
          <w:b/>
          <w:sz w:val="22"/>
          <w:szCs w:val="22"/>
        </w:rPr>
      </w:pPr>
      <w:r w:rsidRPr="008D114D">
        <w:rPr>
          <w:rFonts w:ascii="Calibri" w:hAnsi="Calibri" w:cs="Calibri"/>
          <w:b/>
          <w:sz w:val="22"/>
          <w:szCs w:val="22"/>
        </w:rPr>
        <w:t>«Πρόγραμμα μέτρων εξατομικευμένης υποστήριξης μαθητών με αναπηρίες ή/και ειδικές εκπαιδευτικές ανάγκες, σχολικό έτος 2018-2019» με κωδικό ΟΠΣ 5031883</w:t>
      </w:r>
      <w:r w:rsidR="006C502F" w:rsidRPr="006C502F">
        <w:rPr>
          <w:rFonts w:ascii="Calibri" w:hAnsi="Calibri" w:cs="Calibri"/>
          <w:b/>
          <w:sz w:val="22"/>
          <w:szCs w:val="22"/>
        </w:rPr>
        <w:t>,</w:t>
      </w:r>
      <w:r w:rsidR="003F75B4" w:rsidRPr="003F75B4">
        <w:rPr>
          <w:rFonts w:ascii="Calibri" w:hAnsi="Calibri" w:cs="Calibri"/>
          <w:b/>
          <w:sz w:val="22"/>
          <w:szCs w:val="22"/>
        </w:rPr>
        <w:t xml:space="preserve"> </w:t>
      </w:r>
      <w:r w:rsidR="003F75B4" w:rsidRPr="003F75B4">
        <w:rPr>
          <w:rFonts w:ascii="Calibri" w:eastAsia="Calibri" w:hAnsi="Calibri" w:cs="Calibri"/>
          <w:b/>
          <w:sz w:val="22"/>
          <w:szCs w:val="22"/>
          <w:lang w:eastAsia="en-US"/>
        </w:rPr>
        <w:t>του Ε.Π. «Ανάπτυξη Ανθρώπινου Δυναμικού, Εκπαίδευση και Δια Βίου Μάθηση 2014-2020», ΕΣΠΑ 2014-2020</w:t>
      </w:r>
      <w:r w:rsidR="00690A29" w:rsidRPr="003F75B4">
        <w:rPr>
          <w:rFonts w:asciiTheme="minorHAnsi" w:hAnsiTheme="minorHAnsi"/>
          <w:b/>
          <w:sz w:val="22"/>
          <w:szCs w:val="22"/>
        </w:rPr>
        <w:t xml:space="preserve"> </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sectPr w:rsidR="00690A29" w:rsidRPr="00B43A47" w:rsidSect="006C76F4">
      <w:footerReference w:type="even" r:id="rId10"/>
      <w:footerReference w:type="default" r:id="rId11"/>
      <w:pgSz w:w="11906" w:h="16838" w:code="9"/>
      <w:pgMar w:top="993" w:right="1134" w:bottom="1135" w:left="1134" w:header="720" w:footer="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9F" w:rsidRDefault="00276B9F">
      <w:r>
        <w:separator/>
      </w:r>
    </w:p>
  </w:endnote>
  <w:endnote w:type="continuationSeparator" w:id="0">
    <w:p w:rsidR="00276B9F" w:rsidRDefault="00276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F" w:rsidRDefault="00DF7270" w:rsidP="007342F8">
    <w:pPr>
      <w:pStyle w:val="a5"/>
      <w:framePr w:wrap="around" w:vAnchor="text" w:hAnchor="margin" w:xAlign="right" w:y="1"/>
      <w:rPr>
        <w:rStyle w:val="a8"/>
      </w:rPr>
    </w:pPr>
    <w:r>
      <w:rPr>
        <w:rStyle w:val="a8"/>
      </w:rPr>
      <w:fldChar w:fldCharType="begin"/>
    </w:r>
    <w:r w:rsidR="00276B9F">
      <w:rPr>
        <w:rStyle w:val="a8"/>
      </w:rPr>
      <w:instrText xml:space="preserve">PAGE  </w:instrText>
    </w:r>
    <w:r>
      <w:rPr>
        <w:rStyle w:val="a8"/>
      </w:rPr>
      <w:fldChar w:fldCharType="end"/>
    </w:r>
  </w:p>
  <w:p w:rsidR="00276B9F" w:rsidRDefault="00276B9F"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9F" w:rsidRDefault="00276B9F">
    <w:pPr>
      <w:pStyle w:val="a5"/>
    </w:pPr>
    <w:r w:rsidRPr="00917164">
      <w:rPr>
        <w:noProof/>
      </w:rPr>
      <w:drawing>
        <wp:inline distT="0" distB="0" distL="0" distR="0">
          <wp:extent cx="5565600" cy="705600"/>
          <wp:effectExtent l="0" t="0" r="0" b="0"/>
          <wp:docPr id="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5600" cy="705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9F" w:rsidRDefault="00276B9F">
      <w:r>
        <w:separator/>
      </w:r>
    </w:p>
  </w:footnote>
  <w:footnote w:type="continuationSeparator" w:id="0">
    <w:p w:rsidR="00276B9F" w:rsidRDefault="00276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AE50A3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9">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306421B0"/>
    <w:multiLevelType w:val="hybridMultilevel"/>
    <w:tmpl w:val="2D101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8">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9">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1">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6BC5587"/>
    <w:multiLevelType w:val="hybridMultilevel"/>
    <w:tmpl w:val="6010D4A4"/>
    <w:lvl w:ilvl="0" w:tplc="0408001B">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5241546"/>
    <w:multiLevelType w:val="hybridMultilevel"/>
    <w:tmpl w:val="A50C3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7">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8">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5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3">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4">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5">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6">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575545D"/>
    <w:multiLevelType w:val="hybridMultilevel"/>
    <w:tmpl w:val="846EDD4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8">
    <w:nsid w:val="75D3687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61">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BEF4A8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4">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54"/>
  </w:num>
  <w:num w:numId="3">
    <w:abstractNumId w:val="55"/>
  </w:num>
  <w:num w:numId="4">
    <w:abstractNumId w:val="15"/>
  </w:num>
  <w:num w:numId="5">
    <w:abstractNumId w:val="28"/>
  </w:num>
  <w:num w:numId="6">
    <w:abstractNumId w:val="45"/>
  </w:num>
  <w:num w:numId="7">
    <w:abstractNumId w:val="49"/>
  </w:num>
  <w:num w:numId="8">
    <w:abstractNumId w:val="48"/>
  </w:num>
  <w:num w:numId="9">
    <w:abstractNumId w:val="65"/>
  </w:num>
  <w:num w:numId="10">
    <w:abstractNumId w:val="20"/>
  </w:num>
  <w:num w:numId="11">
    <w:abstractNumId w:val="10"/>
  </w:num>
  <w:num w:numId="12">
    <w:abstractNumId w:val="12"/>
  </w:num>
  <w:num w:numId="13">
    <w:abstractNumId w:val="5"/>
  </w:num>
  <w:num w:numId="14">
    <w:abstractNumId w:val="17"/>
  </w:num>
  <w:num w:numId="15">
    <w:abstractNumId w:val="35"/>
  </w:num>
  <w:num w:numId="16">
    <w:abstractNumId w:val="60"/>
  </w:num>
  <w:num w:numId="17">
    <w:abstractNumId w:val="67"/>
  </w:num>
  <w:num w:numId="18">
    <w:abstractNumId w:val="34"/>
  </w:num>
  <w:num w:numId="19">
    <w:abstractNumId w:val="66"/>
  </w:num>
  <w:num w:numId="20">
    <w:abstractNumId w:val="39"/>
  </w:num>
  <w:num w:numId="21">
    <w:abstractNumId w:val="32"/>
  </w:num>
  <w:num w:numId="22">
    <w:abstractNumId w:val="30"/>
  </w:num>
  <w:num w:numId="23">
    <w:abstractNumId w:val="6"/>
  </w:num>
  <w:num w:numId="24">
    <w:abstractNumId w:val="25"/>
  </w:num>
  <w:num w:numId="25">
    <w:abstractNumId w:val="27"/>
  </w:num>
  <w:num w:numId="26">
    <w:abstractNumId w:val="53"/>
  </w:num>
  <w:num w:numId="27">
    <w:abstractNumId w:val="52"/>
  </w:num>
  <w:num w:numId="28">
    <w:abstractNumId w:val="11"/>
  </w:num>
  <w:num w:numId="29">
    <w:abstractNumId w:val="47"/>
  </w:num>
  <w:num w:numId="30">
    <w:abstractNumId w:val="36"/>
  </w:num>
  <w:num w:numId="31">
    <w:abstractNumId w:val="18"/>
  </w:num>
  <w:num w:numId="32">
    <w:abstractNumId w:val="50"/>
  </w:num>
  <w:num w:numId="33">
    <w:abstractNumId w:val="4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2"/>
  </w:num>
  <w:num w:numId="38">
    <w:abstractNumId w:val="16"/>
  </w:num>
  <w:num w:numId="39">
    <w:abstractNumId w:val="19"/>
  </w:num>
  <w:num w:numId="40">
    <w:abstractNumId w:val="38"/>
  </w:num>
  <w:num w:numId="41">
    <w:abstractNumId w:val="7"/>
  </w:num>
  <w:num w:numId="42">
    <w:abstractNumId w:val="43"/>
  </w:num>
  <w:num w:numId="43">
    <w:abstractNumId w:val="56"/>
  </w:num>
  <w:num w:numId="44">
    <w:abstractNumId w:val="33"/>
  </w:num>
  <w:num w:numId="45">
    <w:abstractNumId w:val="29"/>
  </w:num>
  <w:num w:numId="46">
    <w:abstractNumId w:val="44"/>
  </w:num>
  <w:num w:numId="47">
    <w:abstractNumId w:val="21"/>
  </w:num>
  <w:num w:numId="48">
    <w:abstractNumId w:val="61"/>
  </w:num>
  <w:num w:numId="49">
    <w:abstractNumId w:val="13"/>
  </w:num>
  <w:num w:numId="50">
    <w:abstractNumId w:val="42"/>
  </w:num>
  <w:num w:numId="51">
    <w:abstractNumId w:val="14"/>
  </w:num>
  <w:num w:numId="52">
    <w:abstractNumId w:val="59"/>
  </w:num>
  <w:num w:numId="53">
    <w:abstractNumId w:val="41"/>
  </w:num>
  <w:num w:numId="54">
    <w:abstractNumId w:val="24"/>
  </w:num>
  <w:num w:numId="55">
    <w:abstractNumId w:val="51"/>
  </w:num>
  <w:num w:numId="56">
    <w:abstractNumId w:val="37"/>
  </w:num>
  <w:num w:numId="57">
    <w:abstractNumId w:val="23"/>
  </w:num>
  <w:num w:numId="58">
    <w:abstractNumId w:val="58"/>
  </w:num>
  <w:num w:numId="59">
    <w:abstractNumId w:val="63"/>
  </w:num>
  <w:num w:numId="60">
    <w:abstractNumId w:val="40"/>
  </w:num>
  <w:num w:numId="61">
    <w:abstractNumId w:val="8"/>
  </w:num>
  <w:num w:numId="62">
    <w:abstractNumId w:val="57"/>
  </w:num>
  <w:num w:numId="63">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stylePaneFormatFilter w:val="3F01"/>
  <w:defaultTabStop w:val="720"/>
  <w:noPunctuationKerning/>
  <w:characterSpacingControl w:val="doNotCompress"/>
  <w:hdrShapeDefaults>
    <o:shapedefaults v:ext="edit" spidmax="67585"/>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B46"/>
    <w:rsid w:val="000065D9"/>
    <w:rsid w:val="00007669"/>
    <w:rsid w:val="000079D5"/>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450D"/>
    <w:rsid w:val="00025198"/>
    <w:rsid w:val="0002549E"/>
    <w:rsid w:val="00025BB9"/>
    <w:rsid w:val="00026294"/>
    <w:rsid w:val="00026510"/>
    <w:rsid w:val="0002668C"/>
    <w:rsid w:val="0002739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D9"/>
    <w:rsid w:val="00050EFD"/>
    <w:rsid w:val="0005179A"/>
    <w:rsid w:val="0005202C"/>
    <w:rsid w:val="00052239"/>
    <w:rsid w:val="0005273F"/>
    <w:rsid w:val="000528BD"/>
    <w:rsid w:val="0005298D"/>
    <w:rsid w:val="00053104"/>
    <w:rsid w:val="000543BF"/>
    <w:rsid w:val="000549A2"/>
    <w:rsid w:val="00054BFF"/>
    <w:rsid w:val="000566C4"/>
    <w:rsid w:val="00056856"/>
    <w:rsid w:val="00056D84"/>
    <w:rsid w:val="000576FD"/>
    <w:rsid w:val="00057B70"/>
    <w:rsid w:val="0006036C"/>
    <w:rsid w:val="00060CC1"/>
    <w:rsid w:val="00061B57"/>
    <w:rsid w:val="0006239E"/>
    <w:rsid w:val="00062C75"/>
    <w:rsid w:val="00063FB6"/>
    <w:rsid w:val="00064309"/>
    <w:rsid w:val="00064710"/>
    <w:rsid w:val="000654E9"/>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730A"/>
    <w:rsid w:val="0007788E"/>
    <w:rsid w:val="00080506"/>
    <w:rsid w:val="00080B75"/>
    <w:rsid w:val="00081A06"/>
    <w:rsid w:val="0008203F"/>
    <w:rsid w:val="0008216B"/>
    <w:rsid w:val="000822A8"/>
    <w:rsid w:val="000826AB"/>
    <w:rsid w:val="00082C4F"/>
    <w:rsid w:val="00083465"/>
    <w:rsid w:val="00083BC9"/>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09B"/>
    <w:rsid w:val="000914D3"/>
    <w:rsid w:val="00091A2A"/>
    <w:rsid w:val="00092325"/>
    <w:rsid w:val="0009291A"/>
    <w:rsid w:val="00092B99"/>
    <w:rsid w:val="00093280"/>
    <w:rsid w:val="0009328A"/>
    <w:rsid w:val="0009341B"/>
    <w:rsid w:val="00093C52"/>
    <w:rsid w:val="000941D4"/>
    <w:rsid w:val="00095232"/>
    <w:rsid w:val="0009558A"/>
    <w:rsid w:val="00096A50"/>
    <w:rsid w:val="00097013"/>
    <w:rsid w:val="000972C4"/>
    <w:rsid w:val="00097966"/>
    <w:rsid w:val="000A0DA6"/>
    <w:rsid w:val="000A21B0"/>
    <w:rsid w:val="000A2263"/>
    <w:rsid w:val="000A2DAA"/>
    <w:rsid w:val="000A2DB6"/>
    <w:rsid w:val="000A41B1"/>
    <w:rsid w:val="000A4611"/>
    <w:rsid w:val="000A47CC"/>
    <w:rsid w:val="000A4F3C"/>
    <w:rsid w:val="000A530A"/>
    <w:rsid w:val="000A6347"/>
    <w:rsid w:val="000A68B1"/>
    <w:rsid w:val="000A6A37"/>
    <w:rsid w:val="000A701F"/>
    <w:rsid w:val="000A77A1"/>
    <w:rsid w:val="000A7833"/>
    <w:rsid w:val="000A7BED"/>
    <w:rsid w:val="000B1FF7"/>
    <w:rsid w:val="000B2734"/>
    <w:rsid w:val="000B2D7C"/>
    <w:rsid w:val="000B349F"/>
    <w:rsid w:val="000B3806"/>
    <w:rsid w:val="000B4ABF"/>
    <w:rsid w:val="000B54AC"/>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717"/>
    <w:rsid w:val="000C496B"/>
    <w:rsid w:val="000C4B5A"/>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171"/>
    <w:rsid w:val="000D3C35"/>
    <w:rsid w:val="000D57C1"/>
    <w:rsid w:val="000D5CC0"/>
    <w:rsid w:val="000D5E53"/>
    <w:rsid w:val="000D6EA0"/>
    <w:rsid w:val="000D7C5C"/>
    <w:rsid w:val="000D7EDC"/>
    <w:rsid w:val="000E0348"/>
    <w:rsid w:val="000E09B5"/>
    <w:rsid w:val="000E123B"/>
    <w:rsid w:val="000E1364"/>
    <w:rsid w:val="000E187C"/>
    <w:rsid w:val="000E2FDA"/>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309C"/>
    <w:rsid w:val="00123BE3"/>
    <w:rsid w:val="0012411C"/>
    <w:rsid w:val="0012423C"/>
    <w:rsid w:val="00124C8A"/>
    <w:rsid w:val="00124E49"/>
    <w:rsid w:val="00125574"/>
    <w:rsid w:val="001256CB"/>
    <w:rsid w:val="00126B5B"/>
    <w:rsid w:val="001271B0"/>
    <w:rsid w:val="00127AFF"/>
    <w:rsid w:val="00127CB8"/>
    <w:rsid w:val="0013007A"/>
    <w:rsid w:val="001313BB"/>
    <w:rsid w:val="001316B2"/>
    <w:rsid w:val="0013195A"/>
    <w:rsid w:val="0013223B"/>
    <w:rsid w:val="0013241B"/>
    <w:rsid w:val="00132940"/>
    <w:rsid w:val="00133282"/>
    <w:rsid w:val="001333B8"/>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43D"/>
    <w:rsid w:val="0014597F"/>
    <w:rsid w:val="0014724A"/>
    <w:rsid w:val="0014754B"/>
    <w:rsid w:val="001477BF"/>
    <w:rsid w:val="001502CF"/>
    <w:rsid w:val="0015098D"/>
    <w:rsid w:val="001509BF"/>
    <w:rsid w:val="00150A72"/>
    <w:rsid w:val="00150D94"/>
    <w:rsid w:val="0015150E"/>
    <w:rsid w:val="00151664"/>
    <w:rsid w:val="00151C81"/>
    <w:rsid w:val="00151E11"/>
    <w:rsid w:val="001522B1"/>
    <w:rsid w:val="00152AC3"/>
    <w:rsid w:val="0015304B"/>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5E10"/>
    <w:rsid w:val="0016632C"/>
    <w:rsid w:val="00166571"/>
    <w:rsid w:val="00167F16"/>
    <w:rsid w:val="001701F6"/>
    <w:rsid w:val="00170297"/>
    <w:rsid w:val="00170B4B"/>
    <w:rsid w:val="00170C7A"/>
    <w:rsid w:val="00171229"/>
    <w:rsid w:val="0017122F"/>
    <w:rsid w:val="00171987"/>
    <w:rsid w:val="001720B6"/>
    <w:rsid w:val="0017287F"/>
    <w:rsid w:val="00172FDF"/>
    <w:rsid w:val="001733AC"/>
    <w:rsid w:val="00173E13"/>
    <w:rsid w:val="00174431"/>
    <w:rsid w:val="0017454A"/>
    <w:rsid w:val="00174827"/>
    <w:rsid w:val="001752D7"/>
    <w:rsid w:val="00175430"/>
    <w:rsid w:val="00175678"/>
    <w:rsid w:val="00175E51"/>
    <w:rsid w:val="001760BD"/>
    <w:rsid w:val="00176187"/>
    <w:rsid w:val="0017630C"/>
    <w:rsid w:val="0017638D"/>
    <w:rsid w:val="001764D2"/>
    <w:rsid w:val="001764F1"/>
    <w:rsid w:val="001765B5"/>
    <w:rsid w:val="00176E4A"/>
    <w:rsid w:val="001770F7"/>
    <w:rsid w:val="001773D0"/>
    <w:rsid w:val="001778D2"/>
    <w:rsid w:val="00177C93"/>
    <w:rsid w:val="00177D65"/>
    <w:rsid w:val="0018086C"/>
    <w:rsid w:val="0018090D"/>
    <w:rsid w:val="00180AC9"/>
    <w:rsid w:val="00180F84"/>
    <w:rsid w:val="001832EA"/>
    <w:rsid w:val="001835BB"/>
    <w:rsid w:val="001836C6"/>
    <w:rsid w:val="001842E4"/>
    <w:rsid w:val="00184B1D"/>
    <w:rsid w:val="0018558C"/>
    <w:rsid w:val="00185ABD"/>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25D"/>
    <w:rsid w:val="001A161D"/>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7710"/>
    <w:rsid w:val="001B0429"/>
    <w:rsid w:val="001B0786"/>
    <w:rsid w:val="001B0C25"/>
    <w:rsid w:val="001B1730"/>
    <w:rsid w:val="001B1AC1"/>
    <w:rsid w:val="001B1B48"/>
    <w:rsid w:val="001B2009"/>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33E2"/>
    <w:rsid w:val="001C3CD6"/>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107B"/>
    <w:rsid w:val="001E17B1"/>
    <w:rsid w:val="001E1A09"/>
    <w:rsid w:val="001E1AD9"/>
    <w:rsid w:val="001E1EC0"/>
    <w:rsid w:val="001E24F5"/>
    <w:rsid w:val="001E2A36"/>
    <w:rsid w:val="001E31F8"/>
    <w:rsid w:val="001E3327"/>
    <w:rsid w:val="001E432F"/>
    <w:rsid w:val="001E4BA9"/>
    <w:rsid w:val="001E4BAC"/>
    <w:rsid w:val="001E5E24"/>
    <w:rsid w:val="001E647B"/>
    <w:rsid w:val="001E6965"/>
    <w:rsid w:val="001F014F"/>
    <w:rsid w:val="001F02AF"/>
    <w:rsid w:val="001F0D50"/>
    <w:rsid w:val="001F0D9C"/>
    <w:rsid w:val="001F1D31"/>
    <w:rsid w:val="001F2058"/>
    <w:rsid w:val="001F20C5"/>
    <w:rsid w:val="001F20F7"/>
    <w:rsid w:val="001F2EB2"/>
    <w:rsid w:val="001F2F21"/>
    <w:rsid w:val="001F375B"/>
    <w:rsid w:val="001F38D0"/>
    <w:rsid w:val="001F38E7"/>
    <w:rsid w:val="001F3D56"/>
    <w:rsid w:val="001F3F51"/>
    <w:rsid w:val="001F469C"/>
    <w:rsid w:val="001F522D"/>
    <w:rsid w:val="001F54A1"/>
    <w:rsid w:val="001F5529"/>
    <w:rsid w:val="001F5800"/>
    <w:rsid w:val="001F5AB8"/>
    <w:rsid w:val="001F6E18"/>
    <w:rsid w:val="001F7238"/>
    <w:rsid w:val="0020005D"/>
    <w:rsid w:val="00200CBC"/>
    <w:rsid w:val="002021F8"/>
    <w:rsid w:val="00202511"/>
    <w:rsid w:val="00202A49"/>
    <w:rsid w:val="00202E32"/>
    <w:rsid w:val="00203380"/>
    <w:rsid w:val="0020441C"/>
    <w:rsid w:val="00204491"/>
    <w:rsid w:val="00205C53"/>
    <w:rsid w:val="00206082"/>
    <w:rsid w:val="002063CA"/>
    <w:rsid w:val="00207764"/>
    <w:rsid w:val="00207C1C"/>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0D"/>
    <w:rsid w:val="0022025C"/>
    <w:rsid w:val="00220EB8"/>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B9C"/>
    <w:rsid w:val="00244DF8"/>
    <w:rsid w:val="002453DA"/>
    <w:rsid w:val="0024551E"/>
    <w:rsid w:val="0024570B"/>
    <w:rsid w:val="00245B52"/>
    <w:rsid w:val="00245EDD"/>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1EB"/>
    <w:rsid w:val="00253223"/>
    <w:rsid w:val="002538EE"/>
    <w:rsid w:val="00254411"/>
    <w:rsid w:val="00255357"/>
    <w:rsid w:val="0025553B"/>
    <w:rsid w:val="0025573F"/>
    <w:rsid w:val="00255BF6"/>
    <w:rsid w:val="002576DE"/>
    <w:rsid w:val="00257C16"/>
    <w:rsid w:val="00257E3B"/>
    <w:rsid w:val="0026106E"/>
    <w:rsid w:val="0026136A"/>
    <w:rsid w:val="002614AD"/>
    <w:rsid w:val="00261705"/>
    <w:rsid w:val="00261B32"/>
    <w:rsid w:val="00262A6B"/>
    <w:rsid w:val="00262CBB"/>
    <w:rsid w:val="00262D7E"/>
    <w:rsid w:val="002633AC"/>
    <w:rsid w:val="00263961"/>
    <w:rsid w:val="00263A06"/>
    <w:rsid w:val="00263FDE"/>
    <w:rsid w:val="002640B8"/>
    <w:rsid w:val="0026481C"/>
    <w:rsid w:val="00264ACA"/>
    <w:rsid w:val="0026564E"/>
    <w:rsid w:val="0026607A"/>
    <w:rsid w:val="002667B6"/>
    <w:rsid w:val="002667E4"/>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B9F"/>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9BE"/>
    <w:rsid w:val="0028526B"/>
    <w:rsid w:val="00285901"/>
    <w:rsid w:val="00286308"/>
    <w:rsid w:val="00286B5F"/>
    <w:rsid w:val="00286FE8"/>
    <w:rsid w:val="0028763E"/>
    <w:rsid w:val="002876C2"/>
    <w:rsid w:val="00291142"/>
    <w:rsid w:val="002921DF"/>
    <w:rsid w:val="00292657"/>
    <w:rsid w:val="00292CBF"/>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1670"/>
    <w:rsid w:val="002A2581"/>
    <w:rsid w:val="002A284E"/>
    <w:rsid w:val="002A2A16"/>
    <w:rsid w:val="002A2D11"/>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C67"/>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39AC"/>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CDE"/>
    <w:rsid w:val="002F4881"/>
    <w:rsid w:val="002F551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9B7"/>
    <w:rsid w:val="00304DA8"/>
    <w:rsid w:val="003059AF"/>
    <w:rsid w:val="003059F7"/>
    <w:rsid w:val="00305B6B"/>
    <w:rsid w:val="00305C92"/>
    <w:rsid w:val="00305CBE"/>
    <w:rsid w:val="00305CC5"/>
    <w:rsid w:val="00305CDC"/>
    <w:rsid w:val="00305F1A"/>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D9"/>
    <w:rsid w:val="0033444A"/>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132"/>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E03"/>
    <w:rsid w:val="003673AD"/>
    <w:rsid w:val="00367723"/>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CDD"/>
    <w:rsid w:val="00395DBB"/>
    <w:rsid w:val="00395E05"/>
    <w:rsid w:val="0039600C"/>
    <w:rsid w:val="00396121"/>
    <w:rsid w:val="0039619B"/>
    <w:rsid w:val="003963C9"/>
    <w:rsid w:val="003966B2"/>
    <w:rsid w:val="00396787"/>
    <w:rsid w:val="0039698F"/>
    <w:rsid w:val="00396FBE"/>
    <w:rsid w:val="003A01DE"/>
    <w:rsid w:val="003A04A0"/>
    <w:rsid w:val="003A167F"/>
    <w:rsid w:val="003A1B93"/>
    <w:rsid w:val="003A2000"/>
    <w:rsid w:val="003A2905"/>
    <w:rsid w:val="003A2D23"/>
    <w:rsid w:val="003A2D8D"/>
    <w:rsid w:val="003A3BC9"/>
    <w:rsid w:val="003A50FC"/>
    <w:rsid w:val="003A53A5"/>
    <w:rsid w:val="003A5927"/>
    <w:rsid w:val="003A5AA6"/>
    <w:rsid w:val="003A5C21"/>
    <w:rsid w:val="003A69FE"/>
    <w:rsid w:val="003A7517"/>
    <w:rsid w:val="003B0111"/>
    <w:rsid w:val="003B077B"/>
    <w:rsid w:val="003B152F"/>
    <w:rsid w:val="003B190A"/>
    <w:rsid w:val="003B20FF"/>
    <w:rsid w:val="003B3644"/>
    <w:rsid w:val="003B39BB"/>
    <w:rsid w:val="003B40D1"/>
    <w:rsid w:val="003B4375"/>
    <w:rsid w:val="003B4763"/>
    <w:rsid w:val="003B494F"/>
    <w:rsid w:val="003B4B5D"/>
    <w:rsid w:val="003B4BED"/>
    <w:rsid w:val="003B5171"/>
    <w:rsid w:val="003B693B"/>
    <w:rsid w:val="003B6A3D"/>
    <w:rsid w:val="003B7201"/>
    <w:rsid w:val="003B7DB4"/>
    <w:rsid w:val="003C06DE"/>
    <w:rsid w:val="003C084B"/>
    <w:rsid w:val="003C08E6"/>
    <w:rsid w:val="003C0E1B"/>
    <w:rsid w:val="003C11D8"/>
    <w:rsid w:val="003C164B"/>
    <w:rsid w:val="003C1B9F"/>
    <w:rsid w:val="003C1FE1"/>
    <w:rsid w:val="003C1FFB"/>
    <w:rsid w:val="003C2EA1"/>
    <w:rsid w:val="003C3344"/>
    <w:rsid w:val="003C40CB"/>
    <w:rsid w:val="003C4D85"/>
    <w:rsid w:val="003C5F2F"/>
    <w:rsid w:val="003C6C37"/>
    <w:rsid w:val="003C7873"/>
    <w:rsid w:val="003D0075"/>
    <w:rsid w:val="003D0EB8"/>
    <w:rsid w:val="003D0F42"/>
    <w:rsid w:val="003D1523"/>
    <w:rsid w:val="003D160B"/>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46EF"/>
    <w:rsid w:val="003F54C3"/>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04A"/>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2CE8"/>
    <w:rsid w:val="004145AC"/>
    <w:rsid w:val="0041478F"/>
    <w:rsid w:val="00415318"/>
    <w:rsid w:val="0041605C"/>
    <w:rsid w:val="004163E7"/>
    <w:rsid w:val="0041680C"/>
    <w:rsid w:val="00416D69"/>
    <w:rsid w:val="004175B4"/>
    <w:rsid w:val="004179B8"/>
    <w:rsid w:val="00421BFA"/>
    <w:rsid w:val="0042290A"/>
    <w:rsid w:val="004233E8"/>
    <w:rsid w:val="004233EC"/>
    <w:rsid w:val="0042383C"/>
    <w:rsid w:val="00423FF2"/>
    <w:rsid w:val="004248C8"/>
    <w:rsid w:val="004249A3"/>
    <w:rsid w:val="00424B7B"/>
    <w:rsid w:val="00424B7D"/>
    <w:rsid w:val="0042572F"/>
    <w:rsid w:val="00425E73"/>
    <w:rsid w:val="004264CC"/>
    <w:rsid w:val="004269E2"/>
    <w:rsid w:val="00426AE5"/>
    <w:rsid w:val="00426C76"/>
    <w:rsid w:val="00427ABD"/>
    <w:rsid w:val="00427CE4"/>
    <w:rsid w:val="00427D5C"/>
    <w:rsid w:val="00430468"/>
    <w:rsid w:val="00430491"/>
    <w:rsid w:val="004305E1"/>
    <w:rsid w:val="00430E49"/>
    <w:rsid w:val="00431881"/>
    <w:rsid w:val="004325C8"/>
    <w:rsid w:val="00432D47"/>
    <w:rsid w:val="0043339E"/>
    <w:rsid w:val="00434655"/>
    <w:rsid w:val="00435CD9"/>
    <w:rsid w:val="0043660B"/>
    <w:rsid w:val="00436708"/>
    <w:rsid w:val="004400B3"/>
    <w:rsid w:val="0044173B"/>
    <w:rsid w:val="00441DBC"/>
    <w:rsid w:val="00442C41"/>
    <w:rsid w:val="00442F5D"/>
    <w:rsid w:val="00444419"/>
    <w:rsid w:val="0044449E"/>
    <w:rsid w:val="0044493B"/>
    <w:rsid w:val="0044506B"/>
    <w:rsid w:val="004450D5"/>
    <w:rsid w:val="004460EF"/>
    <w:rsid w:val="004464A8"/>
    <w:rsid w:val="00446789"/>
    <w:rsid w:val="00446D1E"/>
    <w:rsid w:val="0044768E"/>
    <w:rsid w:val="00447964"/>
    <w:rsid w:val="00447C6B"/>
    <w:rsid w:val="00447CB1"/>
    <w:rsid w:val="00447E98"/>
    <w:rsid w:val="00447FDD"/>
    <w:rsid w:val="00450176"/>
    <w:rsid w:val="004506E2"/>
    <w:rsid w:val="004520F0"/>
    <w:rsid w:val="00452299"/>
    <w:rsid w:val="004526B7"/>
    <w:rsid w:val="00452963"/>
    <w:rsid w:val="004533E8"/>
    <w:rsid w:val="00453935"/>
    <w:rsid w:val="004540D7"/>
    <w:rsid w:val="004548C7"/>
    <w:rsid w:val="00454AE3"/>
    <w:rsid w:val="00454FE0"/>
    <w:rsid w:val="00455745"/>
    <w:rsid w:val="00456639"/>
    <w:rsid w:val="0045694F"/>
    <w:rsid w:val="0045695B"/>
    <w:rsid w:val="00456A4A"/>
    <w:rsid w:val="00456CFE"/>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6397"/>
    <w:rsid w:val="004665B3"/>
    <w:rsid w:val="00466C02"/>
    <w:rsid w:val="00467168"/>
    <w:rsid w:val="004702E1"/>
    <w:rsid w:val="0047045F"/>
    <w:rsid w:val="004706B5"/>
    <w:rsid w:val="004706F6"/>
    <w:rsid w:val="00470940"/>
    <w:rsid w:val="00470A9C"/>
    <w:rsid w:val="00470D37"/>
    <w:rsid w:val="00470D7A"/>
    <w:rsid w:val="004714BF"/>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12D3"/>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3F6C"/>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1A8D"/>
    <w:rsid w:val="004B2568"/>
    <w:rsid w:val="004B2939"/>
    <w:rsid w:val="004B2B7A"/>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C1A"/>
    <w:rsid w:val="004C6CA8"/>
    <w:rsid w:val="004C6DC7"/>
    <w:rsid w:val="004C6DF1"/>
    <w:rsid w:val="004C780E"/>
    <w:rsid w:val="004C7EC6"/>
    <w:rsid w:val="004D05E9"/>
    <w:rsid w:val="004D0696"/>
    <w:rsid w:val="004D071F"/>
    <w:rsid w:val="004D116A"/>
    <w:rsid w:val="004D1534"/>
    <w:rsid w:val="004D1867"/>
    <w:rsid w:val="004D1B0E"/>
    <w:rsid w:val="004D20FF"/>
    <w:rsid w:val="004D2606"/>
    <w:rsid w:val="004D3197"/>
    <w:rsid w:val="004D383D"/>
    <w:rsid w:val="004D43A8"/>
    <w:rsid w:val="004D440B"/>
    <w:rsid w:val="004D5742"/>
    <w:rsid w:val="004D5A01"/>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41B4"/>
    <w:rsid w:val="004F4D68"/>
    <w:rsid w:val="004F4DF6"/>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57EA"/>
    <w:rsid w:val="00506BDA"/>
    <w:rsid w:val="00506DA3"/>
    <w:rsid w:val="00507147"/>
    <w:rsid w:val="005071F9"/>
    <w:rsid w:val="00507447"/>
    <w:rsid w:val="0050745F"/>
    <w:rsid w:val="0050779A"/>
    <w:rsid w:val="00507C07"/>
    <w:rsid w:val="00507C0F"/>
    <w:rsid w:val="00507CD2"/>
    <w:rsid w:val="005101E7"/>
    <w:rsid w:val="00510F0B"/>
    <w:rsid w:val="00511A20"/>
    <w:rsid w:val="00511CD6"/>
    <w:rsid w:val="00512430"/>
    <w:rsid w:val="0051278A"/>
    <w:rsid w:val="00512957"/>
    <w:rsid w:val="00512D68"/>
    <w:rsid w:val="00512FD8"/>
    <w:rsid w:val="005135F8"/>
    <w:rsid w:val="005136C5"/>
    <w:rsid w:val="0051434F"/>
    <w:rsid w:val="005147AD"/>
    <w:rsid w:val="005149A8"/>
    <w:rsid w:val="00515183"/>
    <w:rsid w:val="00515668"/>
    <w:rsid w:val="0051581A"/>
    <w:rsid w:val="00515C98"/>
    <w:rsid w:val="005168FE"/>
    <w:rsid w:val="00516FFB"/>
    <w:rsid w:val="005172FA"/>
    <w:rsid w:val="00517419"/>
    <w:rsid w:val="00520407"/>
    <w:rsid w:val="00520FAD"/>
    <w:rsid w:val="005215A8"/>
    <w:rsid w:val="0052174A"/>
    <w:rsid w:val="00521FBA"/>
    <w:rsid w:val="00522629"/>
    <w:rsid w:val="005226F1"/>
    <w:rsid w:val="00522771"/>
    <w:rsid w:val="00522A38"/>
    <w:rsid w:val="00522EF8"/>
    <w:rsid w:val="00523AA8"/>
    <w:rsid w:val="00523CF0"/>
    <w:rsid w:val="00523D81"/>
    <w:rsid w:val="00525796"/>
    <w:rsid w:val="005257A7"/>
    <w:rsid w:val="00526060"/>
    <w:rsid w:val="0052623F"/>
    <w:rsid w:val="005264A3"/>
    <w:rsid w:val="005269D6"/>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7002"/>
    <w:rsid w:val="005370D6"/>
    <w:rsid w:val="005376F0"/>
    <w:rsid w:val="005377A9"/>
    <w:rsid w:val="00540495"/>
    <w:rsid w:val="00540E8B"/>
    <w:rsid w:val="00541064"/>
    <w:rsid w:val="00541267"/>
    <w:rsid w:val="00541C01"/>
    <w:rsid w:val="005427A9"/>
    <w:rsid w:val="00542A99"/>
    <w:rsid w:val="00542C0F"/>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3C06"/>
    <w:rsid w:val="00553EEC"/>
    <w:rsid w:val="00554464"/>
    <w:rsid w:val="0055463C"/>
    <w:rsid w:val="005548A8"/>
    <w:rsid w:val="00554CF9"/>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959"/>
    <w:rsid w:val="005643E9"/>
    <w:rsid w:val="00565A92"/>
    <w:rsid w:val="00566A1A"/>
    <w:rsid w:val="00567113"/>
    <w:rsid w:val="00567785"/>
    <w:rsid w:val="0056796A"/>
    <w:rsid w:val="00567D5A"/>
    <w:rsid w:val="0057024D"/>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110A"/>
    <w:rsid w:val="0058333A"/>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8C1"/>
    <w:rsid w:val="005A1A1E"/>
    <w:rsid w:val="005A22D4"/>
    <w:rsid w:val="005A23B0"/>
    <w:rsid w:val="005A264F"/>
    <w:rsid w:val="005A2E58"/>
    <w:rsid w:val="005A2F64"/>
    <w:rsid w:val="005A4E38"/>
    <w:rsid w:val="005A59D0"/>
    <w:rsid w:val="005A5C0C"/>
    <w:rsid w:val="005A5CA2"/>
    <w:rsid w:val="005A61D9"/>
    <w:rsid w:val="005A653B"/>
    <w:rsid w:val="005A7630"/>
    <w:rsid w:val="005A76B4"/>
    <w:rsid w:val="005A7C28"/>
    <w:rsid w:val="005B08B0"/>
    <w:rsid w:val="005B110C"/>
    <w:rsid w:val="005B2B5B"/>
    <w:rsid w:val="005B2D5A"/>
    <w:rsid w:val="005B3001"/>
    <w:rsid w:val="005B34D9"/>
    <w:rsid w:val="005B36A6"/>
    <w:rsid w:val="005B36FB"/>
    <w:rsid w:val="005B383C"/>
    <w:rsid w:val="005B417B"/>
    <w:rsid w:val="005B4260"/>
    <w:rsid w:val="005B4404"/>
    <w:rsid w:val="005B46EC"/>
    <w:rsid w:val="005B47E4"/>
    <w:rsid w:val="005B52E5"/>
    <w:rsid w:val="005B58E9"/>
    <w:rsid w:val="005C0E15"/>
    <w:rsid w:val="005C1AAD"/>
    <w:rsid w:val="005C253B"/>
    <w:rsid w:val="005C2B94"/>
    <w:rsid w:val="005C2D6E"/>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4A17"/>
    <w:rsid w:val="005D5D86"/>
    <w:rsid w:val="005D7103"/>
    <w:rsid w:val="005D7339"/>
    <w:rsid w:val="005D7FE3"/>
    <w:rsid w:val="005E0421"/>
    <w:rsid w:val="005E08A6"/>
    <w:rsid w:val="005E1FA4"/>
    <w:rsid w:val="005E4EED"/>
    <w:rsid w:val="005E5158"/>
    <w:rsid w:val="005E54AC"/>
    <w:rsid w:val="005E578B"/>
    <w:rsid w:val="005E5955"/>
    <w:rsid w:val="005E6210"/>
    <w:rsid w:val="005E631A"/>
    <w:rsid w:val="005E6509"/>
    <w:rsid w:val="005E6D46"/>
    <w:rsid w:val="005E71DA"/>
    <w:rsid w:val="005E7BD2"/>
    <w:rsid w:val="005E7BF6"/>
    <w:rsid w:val="005E7F05"/>
    <w:rsid w:val="005E7F16"/>
    <w:rsid w:val="005F0364"/>
    <w:rsid w:val="005F10D0"/>
    <w:rsid w:val="005F14C2"/>
    <w:rsid w:val="005F14E1"/>
    <w:rsid w:val="005F2421"/>
    <w:rsid w:val="005F30FE"/>
    <w:rsid w:val="005F3408"/>
    <w:rsid w:val="005F345F"/>
    <w:rsid w:val="005F350D"/>
    <w:rsid w:val="005F4068"/>
    <w:rsid w:val="005F46DB"/>
    <w:rsid w:val="005F4CD4"/>
    <w:rsid w:val="005F52A3"/>
    <w:rsid w:val="005F5784"/>
    <w:rsid w:val="005F5A89"/>
    <w:rsid w:val="005F7EAD"/>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0EAE"/>
    <w:rsid w:val="0061138D"/>
    <w:rsid w:val="00611507"/>
    <w:rsid w:val="00611B48"/>
    <w:rsid w:val="006120F5"/>
    <w:rsid w:val="00612330"/>
    <w:rsid w:val="00612821"/>
    <w:rsid w:val="00612C10"/>
    <w:rsid w:val="00613135"/>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3EEF"/>
    <w:rsid w:val="00624893"/>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3982"/>
    <w:rsid w:val="006553BC"/>
    <w:rsid w:val="006563E8"/>
    <w:rsid w:val="00656C5A"/>
    <w:rsid w:val="00657429"/>
    <w:rsid w:val="00657D63"/>
    <w:rsid w:val="00660588"/>
    <w:rsid w:val="00660890"/>
    <w:rsid w:val="00661FC4"/>
    <w:rsid w:val="00662130"/>
    <w:rsid w:val="00663048"/>
    <w:rsid w:val="006638B6"/>
    <w:rsid w:val="00663908"/>
    <w:rsid w:val="00663A99"/>
    <w:rsid w:val="006648DE"/>
    <w:rsid w:val="006652D4"/>
    <w:rsid w:val="00665C17"/>
    <w:rsid w:val="006664CE"/>
    <w:rsid w:val="00666F1E"/>
    <w:rsid w:val="00670049"/>
    <w:rsid w:val="00670670"/>
    <w:rsid w:val="006706B2"/>
    <w:rsid w:val="00670C1A"/>
    <w:rsid w:val="00671C14"/>
    <w:rsid w:val="0067229F"/>
    <w:rsid w:val="0067275F"/>
    <w:rsid w:val="00672882"/>
    <w:rsid w:val="0067295C"/>
    <w:rsid w:val="0067325B"/>
    <w:rsid w:val="0067326E"/>
    <w:rsid w:val="00673699"/>
    <w:rsid w:val="006736B2"/>
    <w:rsid w:val="006739B5"/>
    <w:rsid w:val="00674BD8"/>
    <w:rsid w:val="00675BBF"/>
    <w:rsid w:val="006762B5"/>
    <w:rsid w:val="006762F5"/>
    <w:rsid w:val="00677184"/>
    <w:rsid w:val="00677234"/>
    <w:rsid w:val="0067754D"/>
    <w:rsid w:val="00677AB4"/>
    <w:rsid w:val="00677CA9"/>
    <w:rsid w:val="00680DD7"/>
    <w:rsid w:val="006818E3"/>
    <w:rsid w:val="0068215E"/>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E1A"/>
    <w:rsid w:val="00686EF4"/>
    <w:rsid w:val="0068717C"/>
    <w:rsid w:val="006872F0"/>
    <w:rsid w:val="00687950"/>
    <w:rsid w:val="0069010E"/>
    <w:rsid w:val="006906C0"/>
    <w:rsid w:val="00690763"/>
    <w:rsid w:val="00690A29"/>
    <w:rsid w:val="00691277"/>
    <w:rsid w:val="00691510"/>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3BE"/>
    <w:rsid w:val="006A15BF"/>
    <w:rsid w:val="006A1B34"/>
    <w:rsid w:val="006A20D1"/>
    <w:rsid w:val="006A3802"/>
    <w:rsid w:val="006A446C"/>
    <w:rsid w:val="006A5ABE"/>
    <w:rsid w:val="006A6E49"/>
    <w:rsid w:val="006A70BD"/>
    <w:rsid w:val="006A7844"/>
    <w:rsid w:val="006A7897"/>
    <w:rsid w:val="006A7DA7"/>
    <w:rsid w:val="006B0D02"/>
    <w:rsid w:val="006B1033"/>
    <w:rsid w:val="006B2519"/>
    <w:rsid w:val="006B2A7F"/>
    <w:rsid w:val="006B3142"/>
    <w:rsid w:val="006B346A"/>
    <w:rsid w:val="006B34C7"/>
    <w:rsid w:val="006B35B3"/>
    <w:rsid w:val="006B3622"/>
    <w:rsid w:val="006B41B8"/>
    <w:rsid w:val="006B42DB"/>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501A"/>
    <w:rsid w:val="006C5020"/>
    <w:rsid w:val="006C502F"/>
    <w:rsid w:val="006C5623"/>
    <w:rsid w:val="006C58B2"/>
    <w:rsid w:val="006C6B22"/>
    <w:rsid w:val="006C76F4"/>
    <w:rsid w:val="006C796E"/>
    <w:rsid w:val="006D0164"/>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CBE"/>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4FB"/>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310"/>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58"/>
    <w:rsid w:val="007215A1"/>
    <w:rsid w:val="0072186B"/>
    <w:rsid w:val="00721C56"/>
    <w:rsid w:val="00721D70"/>
    <w:rsid w:val="00722F52"/>
    <w:rsid w:val="00723020"/>
    <w:rsid w:val="00723896"/>
    <w:rsid w:val="00723A5D"/>
    <w:rsid w:val="00725005"/>
    <w:rsid w:val="007252E8"/>
    <w:rsid w:val="00725668"/>
    <w:rsid w:val="00726309"/>
    <w:rsid w:val="007268EF"/>
    <w:rsid w:val="00726964"/>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3DEA"/>
    <w:rsid w:val="00743F77"/>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D7F"/>
    <w:rsid w:val="00764F0D"/>
    <w:rsid w:val="00764F33"/>
    <w:rsid w:val="007657C9"/>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2351"/>
    <w:rsid w:val="007739BB"/>
    <w:rsid w:val="007743B9"/>
    <w:rsid w:val="00775A90"/>
    <w:rsid w:val="00775A99"/>
    <w:rsid w:val="00775BBC"/>
    <w:rsid w:val="00775CDE"/>
    <w:rsid w:val="00775D54"/>
    <w:rsid w:val="00776756"/>
    <w:rsid w:val="00776A3E"/>
    <w:rsid w:val="0077780D"/>
    <w:rsid w:val="00777C39"/>
    <w:rsid w:val="00780CFB"/>
    <w:rsid w:val="00780E2F"/>
    <w:rsid w:val="007815EC"/>
    <w:rsid w:val="00781820"/>
    <w:rsid w:val="0078197E"/>
    <w:rsid w:val="007832B4"/>
    <w:rsid w:val="007852ED"/>
    <w:rsid w:val="00785317"/>
    <w:rsid w:val="00785685"/>
    <w:rsid w:val="00786E20"/>
    <w:rsid w:val="00786F4B"/>
    <w:rsid w:val="007876ED"/>
    <w:rsid w:val="00787F75"/>
    <w:rsid w:val="00790291"/>
    <w:rsid w:val="0079099E"/>
    <w:rsid w:val="007909D9"/>
    <w:rsid w:val="00790D6C"/>
    <w:rsid w:val="00790FAF"/>
    <w:rsid w:val="00791277"/>
    <w:rsid w:val="0079160B"/>
    <w:rsid w:val="007926F9"/>
    <w:rsid w:val="0079368B"/>
    <w:rsid w:val="00793894"/>
    <w:rsid w:val="00793D03"/>
    <w:rsid w:val="00793DAC"/>
    <w:rsid w:val="00794B35"/>
    <w:rsid w:val="00794E6D"/>
    <w:rsid w:val="007951A1"/>
    <w:rsid w:val="00795466"/>
    <w:rsid w:val="0079557F"/>
    <w:rsid w:val="007963A0"/>
    <w:rsid w:val="00796D8E"/>
    <w:rsid w:val="00796EE4"/>
    <w:rsid w:val="00797548"/>
    <w:rsid w:val="007978D0"/>
    <w:rsid w:val="007A0523"/>
    <w:rsid w:val="007A05CC"/>
    <w:rsid w:val="007A0B71"/>
    <w:rsid w:val="007A0BF8"/>
    <w:rsid w:val="007A176D"/>
    <w:rsid w:val="007A2168"/>
    <w:rsid w:val="007A250E"/>
    <w:rsid w:val="007A27A8"/>
    <w:rsid w:val="007A2835"/>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8F5"/>
    <w:rsid w:val="007B2524"/>
    <w:rsid w:val="007B2862"/>
    <w:rsid w:val="007B3094"/>
    <w:rsid w:val="007B38F5"/>
    <w:rsid w:val="007B4493"/>
    <w:rsid w:val="007B4F39"/>
    <w:rsid w:val="007B5802"/>
    <w:rsid w:val="007B595D"/>
    <w:rsid w:val="007B64C7"/>
    <w:rsid w:val="007B6ECD"/>
    <w:rsid w:val="007B6FD6"/>
    <w:rsid w:val="007B7C06"/>
    <w:rsid w:val="007B7CFE"/>
    <w:rsid w:val="007C011C"/>
    <w:rsid w:val="007C0981"/>
    <w:rsid w:val="007C0C05"/>
    <w:rsid w:val="007C1310"/>
    <w:rsid w:val="007C13A0"/>
    <w:rsid w:val="007C1639"/>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EE"/>
    <w:rsid w:val="007D122B"/>
    <w:rsid w:val="007D146D"/>
    <w:rsid w:val="007D1A73"/>
    <w:rsid w:val="007D1B2A"/>
    <w:rsid w:val="007D1C62"/>
    <w:rsid w:val="007D1C75"/>
    <w:rsid w:val="007D1F89"/>
    <w:rsid w:val="007D1FCE"/>
    <w:rsid w:val="007D34FD"/>
    <w:rsid w:val="007D39C6"/>
    <w:rsid w:val="007D3ECF"/>
    <w:rsid w:val="007D47ED"/>
    <w:rsid w:val="007D5097"/>
    <w:rsid w:val="007D5235"/>
    <w:rsid w:val="007D545A"/>
    <w:rsid w:val="007D566B"/>
    <w:rsid w:val="007D5BC3"/>
    <w:rsid w:val="007D62F0"/>
    <w:rsid w:val="007D6A55"/>
    <w:rsid w:val="007D6C0F"/>
    <w:rsid w:val="007D7BD1"/>
    <w:rsid w:val="007E0386"/>
    <w:rsid w:val="007E0DA5"/>
    <w:rsid w:val="007E112F"/>
    <w:rsid w:val="007E1694"/>
    <w:rsid w:val="007E1E0B"/>
    <w:rsid w:val="007E2A54"/>
    <w:rsid w:val="007E30D6"/>
    <w:rsid w:val="007E3112"/>
    <w:rsid w:val="007E4443"/>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2A77"/>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B96"/>
    <w:rsid w:val="008132BF"/>
    <w:rsid w:val="0081336C"/>
    <w:rsid w:val="0081382D"/>
    <w:rsid w:val="00814149"/>
    <w:rsid w:val="008141A6"/>
    <w:rsid w:val="008159A2"/>
    <w:rsid w:val="0081626F"/>
    <w:rsid w:val="0081661D"/>
    <w:rsid w:val="00817206"/>
    <w:rsid w:val="00817419"/>
    <w:rsid w:val="0081772B"/>
    <w:rsid w:val="00817C67"/>
    <w:rsid w:val="0082044A"/>
    <w:rsid w:val="00820764"/>
    <w:rsid w:val="00821C77"/>
    <w:rsid w:val="00821F19"/>
    <w:rsid w:val="008222A4"/>
    <w:rsid w:val="00822DC3"/>
    <w:rsid w:val="00822E8F"/>
    <w:rsid w:val="00823384"/>
    <w:rsid w:val="008240AB"/>
    <w:rsid w:val="00824280"/>
    <w:rsid w:val="00824393"/>
    <w:rsid w:val="00824638"/>
    <w:rsid w:val="0082502A"/>
    <w:rsid w:val="008250C5"/>
    <w:rsid w:val="008251F7"/>
    <w:rsid w:val="008253F3"/>
    <w:rsid w:val="00825F10"/>
    <w:rsid w:val="0082645D"/>
    <w:rsid w:val="00826A45"/>
    <w:rsid w:val="00826C29"/>
    <w:rsid w:val="00826FAA"/>
    <w:rsid w:val="00827614"/>
    <w:rsid w:val="00827ACC"/>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835"/>
    <w:rsid w:val="0083573E"/>
    <w:rsid w:val="008359DD"/>
    <w:rsid w:val="00835AE2"/>
    <w:rsid w:val="008361E2"/>
    <w:rsid w:val="008362D6"/>
    <w:rsid w:val="00837019"/>
    <w:rsid w:val="00840AE6"/>
    <w:rsid w:val="00840FE1"/>
    <w:rsid w:val="00841862"/>
    <w:rsid w:val="008418F1"/>
    <w:rsid w:val="0084290D"/>
    <w:rsid w:val="008429F4"/>
    <w:rsid w:val="00842CA1"/>
    <w:rsid w:val="00842DA7"/>
    <w:rsid w:val="00844286"/>
    <w:rsid w:val="00844A06"/>
    <w:rsid w:val="00844F6D"/>
    <w:rsid w:val="00845022"/>
    <w:rsid w:val="0084593C"/>
    <w:rsid w:val="00845E60"/>
    <w:rsid w:val="00846BDD"/>
    <w:rsid w:val="0084744D"/>
    <w:rsid w:val="008474FE"/>
    <w:rsid w:val="008476C4"/>
    <w:rsid w:val="00847771"/>
    <w:rsid w:val="00847A6B"/>
    <w:rsid w:val="00850314"/>
    <w:rsid w:val="0085139B"/>
    <w:rsid w:val="00851CD6"/>
    <w:rsid w:val="00851FE1"/>
    <w:rsid w:val="00852115"/>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469"/>
    <w:rsid w:val="00860950"/>
    <w:rsid w:val="00861234"/>
    <w:rsid w:val="008621A8"/>
    <w:rsid w:val="00863F65"/>
    <w:rsid w:val="00864995"/>
    <w:rsid w:val="0086544A"/>
    <w:rsid w:val="008660C1"/>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5C9D"/>
    <w:rsid w:val="00876369"/>
    <w:rsid w:val="008765BF"/>
    <w:rsid w:val="0087661C"/>
    <w:rsid w:val="00876C4A"/>
    <w:rsid w:val="00876F43"/>
    <w:rsid w:val="008773A6"/>
    <w:rsid w:val="00877872"/>
    <w:rsid w:val="00877CC4"/>
    <w:rsid w:val="00880FDF"/>
    <w:rsid w:val="008811EC"/>
    <w:rsid w:val="00881487"/>
    <w:rsid w:val="00881DDA"/>
    <w:rsid w:val="0088265B"/>
    <w:rsid w:val="00882FC5"/>
    <w:rsid w:val="0088318C"/>
    <w:rsid w:val="0088367B"/>
    <w:rsid w:val="00883B3F"/>
    <w:rsid w:val="008844BF"/>
    <w:rsid w:val="00884A98"/>
    <w:rsid w:val="00884EB0"/>
    <w:rsid w:val="00885285"/>
    <w:rsid w:val="00885331"/>
    <w:rsid w:val="00886F03"/>
    <w:rsid w:val="00887039"/>
    <w:rsid w:val="008870D4"/>
    <w:rsid w:val="00887513"/>
    <w:rsid w:val="008875F6"/>
    <w:rsid w:val="00887F60"/>
    <w:rsid w:val="008901AB"/>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3F7B"/>
    <w:rsid w:val="008B424D"/>
    <w:rsid w:val="008B4C8D"/>
    <w:rsid w:val="008B5025"/>
    <w:rsid w:val="008B53A3"/>
    <w:rsid w:val="008B5B2F"/>
    <w:rsid w:val="008B6010"/>
    <w:rsid w:val="008B605C"/>
    <w:rsid w:val="008B67DB"/>
    <w:rsid w:val="008B68C4"/>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14D"/>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2329"/>
    <w:rsid w:val="008E3941"/>
    <w:rsid w:val="008E50F3"/>
    <w:rsid w:val="008E50F4"/>
    <w:rsid w:val="008E521B"/>
    <w:rsid w:val="008E6364"/>
    <w:rsid w:val="008E6BA2"/>
    <w:rsid w:val="008E6DAA"/>
    <w:rsid w:val="008E6EB5"/>
    <w:rsid w:val="008E70FC"/>
    <w:rsid w:val="008E7888"/>
    <w:rsid w:val="008E7A50"/>
    <w:rsid w:val="008F065B"/>
    <w:rsid w:val="008F0FFD"/>
    <w:rsid w:val="008F1B35"/>
    <w:rsid w:val="008F2013"/>
    <w:rsid w:val="008F2BBA"/>
    <w:rsid w:val="008F2DA6"/>
    <w:rsid w:val="008F42C0"/>
    <w:rsid w:val="008F5846"/>
    <w:rsid w:val="008F5E43"/>
    <w:rsid w:val="008F5F76"/>
    <w:rsid w:val="008F6012"/>
    <w:rsid w:val="008F6508"/>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4692"/>
    <w:rsid w:val="00904EB9"/>
    <w:rsid w:val="00905964"/>
    <w:rsid w:val="00906896"/>
    <w:rsid w:val="00906D9C"/>
    <w:rsid w:val="009076F6"/>
    <w:rsid w:val="00907A24"/>
    <w:rsid w:val="00907AB0"/>
    <w:rsid w:val="00910288"/>
    <w:rsid w:val="00910374"/>
    <w:rsid w:val="00910458"/>
    <w:rsid w:val="00910FBD"/>
    <w:rsid w:val="00911545"/>
    <w:rsid w:val="00911BCF"/>
    <w:rsid w:val="00911F6D"/>
    <w:rsid w:val="009123AA"/>
    <w:rsid w:val="00912451"/>
    <w:rsid w:val="00913024"/>
    <w:rsid w:val="0091373F"/>
    <w:rsid w:val="00913B0A"/>
    <w:rsid w:val="00914FC9"/>
    <w:rsid w:val="009152A9"/>
    <w:rsid w:val="00915B83"/>
    <w:rsid w:val="00915C3D"/>
    <w:rsid w:val="00915F3E"/>
    <w:rsid w:val="0091610F"/>
    <w:rsid w:val="0091643F"/>
    <w:rsid w:val="00916469"/>
    <w:rsid w:val="009167BB"/>
    <w:rsid w:val="00916CCF"/>
    <w:rsid w:val="00917164"/>
    <w:rsid w:val="00917511"/>
    <w:rsid w:val="00917CB8"/>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16"/>
    <w:rsid w:val="0092452D"/>
    <w:rsid w:val="00924DA2"/>
    <w:rsid w:val="00924E2A"/>
    <w:rsid w:val="009251F4"/>
    <w:rsid w:val="00925663"/>
    <w:rsid w:val="00927775"/>
    <w:rsid w:val="00927F2B"/>
    <w:rsid w:val="00930285"/>
    <w:rsid w:val="009302A3"/>
    <w:rsid w:val="00930906"/>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28D"/>
    <w:rsid w:val="009417CF"/>
    <w:rsid w:val="009418F4"/>
    <w:rsid w:val="009419E3"/>
    <w:rsid w:val="0094202E"/>
    <w:rsid w:val="0094294E"/>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1E4F"/>
    <w:rsid w:val="00962018"/>
    <w:rsid w:val="00962489"/>
    <w:rsid w:val="00962626"/>
    <w:rsid w:val="00962763"/>
    <w:rsid w:val="00963463"/>
    <w:rsid w:val="00963A82"/>
    <w:rsid w:val="00963A97"/>
    <w:rsid w:val="00964D6D"/>
    <w:rsid w:val="00964EF1"/>
    <w:rsid w:val="00965211"/>
    <w:rsid w:val="00965AF4"/>
    <w:rsid w:val="00966A31"/>
    <w:rsid w:val="00966AB8"/>
    <w:rsid w:val="00966AE3"/>
    <w:rsid w:val="0096778C"/>
    <w:rsid w:val="00967E8A"/>
    <w:rsid w:val="00967FD5"/>
    <w:rsid w:val="0097007E"/>
    <w:rsid w:val="00970299"/>
    <w:rsid w:val="0097049C"/>
    <w:rsid w:val="00970A28"/>
    <w:rsid w:val="00970BED"/>
    <w:rsid w:val="00970F8B"/>
    <w:rsid w:val="009712A8"/>
    <w:rsid w:val="009713FB"/>
    <w:rsid w:val="0097150C"/>
    <w:rsid w:val="0097275B"/>
    <w:rsid w:val="00972CCF"/>
    <w:rsid w:val="00974155"/>
    <w:rsid w:val="009748E1"/>
    <w:rsid w:val="009763CC"/>
    <w:rsid w:val="00976CB9"/>
    <w:rsid w:val="00977299"/>
    <w:rsid w:val="00977338"/>
    <w:rsid w:val="00977725"/>
    <w:rsid w:val="00977E4F"/>
    <w:rsid w:val="00980114"/>
    <w:rsid w:val="00980741"/>
    <w:rsid w:val="00980EEA"/>
    <w:rsid w:val="00981E07"/>
    <w:rsid w:val="00981F4E"/>
    <w:rsid w:val="00982091"/>
    <w:rsid w:val="009823AF"/>
    <w:rsid w:val="009826A7"/>
    <w:rsid w:val="00983072"/>
    <w:rsid w:val="0098321F"/>
    <w:rsid w:val="0098344E"/>
    <w:rsid w:val="009834CB"/>
    <w:rsid w:val="0098448D"/>
    <w:rsid w:val="0098485A"/>
    <w:rsid w:val="00985D9C"/>
    <w:rsid w:val="009860FF"/>
    <w:rsid w:val="0098763D"/>
    <w:rsid w:val="00990236"/>
    <w:rsid w:val="00990693"/>
    <w:rsid w:val="009915B2"/>
    <w:rsid w:val="00991D09"/>
    <w:rsid w:val="00991D49"/>
    <w:rsid w:val="0099268E"/>
    <w:rsid w:val="00992C35"/>
    <w:rsid w:val="00992F83"/>
    <w:rsid w:val="00994115"/>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87B"/>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C08B5"/>
    <w:rsid w:val="009C0C9A"/>
    <w:rsid w:val="009C1963"/>
    <w:rsid w:val="009C1973"/>
    <w:rsid w:val="009C1CD5"/>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C7576"/>
    <w:rsid w:val="009C7D3C"/>
    <w:rsid w:val="009D0077"/>
    <w:rsid w:val="009D1415"/>
    <w:rsid w:val="009D1F0E"/>
    <w:rsid w:val="009D2827"/>
    <w:rsid w:val="009D2C51"/>
    <w:rsid w:val="009D3AE7"/>
    <w:rsid w:val="009D3CB7"/>
    <w:rsid w:val="009D421C"/>
    <w:rsid w:val="009D450C"/>
    <w:rsid w:val="009D45D1"/>
    <w:rsid w:val="009D48ED"/>
    <w:rsid w:val="009D533A"/>
    <w:rsid w:val="009D5D77"/>
    <w:rsid w:val="009D5DFE"/>
    <w:rsid w:val="009D69D6"/>
    <w:rsid w:val="009D6A2C"/>
    <w:rsid w:val="009D6CAF"/>
    <w:rsid w:val="009D6E2A"/>
    <w:rsid w:val="009D70E1"/>
    <w:rsid w:val="009D785B"/>
    <w:rsid w:val="009D7934"/>
    <w:rsid w:val="009E0B35"/>
    <w:rsid w:val="009E0FAC"/>
    <w:rsid w:val="009E1270"/>
    <w:rsid w:val="009E1577"/>
    <w:rsid w:val="009E422C"/>
    <w:rsid w:val="009E43D7"/>
    <w:rsid w:val="009E4D64"/>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CFA"/>
    <w:rsid w:val="009F1E4D"/>
    <w:rsid w:val="009F1EFB"/>
    <w:rsid w:val="009F23D7"/>
    <w:rsid w:val="009F3777"/>
    <w:rsid w:val="009F4E71"/>
    <w:rsid w:val="009F4F65"/>
    <w:rsid w:val="009F522E"/>
    <w:rsid w:val="009F5846"/>
    <w:rsid w:val="009F5850"/>
    <w:rsid w:val="009F74E3"/>
    <w:rsid w:val="009F7864"/>
    <w:rsid w:val="009F7981"/>
    <w:rsid w:val="009F7E17"/>
    <w:rsid w:val="00A008BA"/>
    <w:rsid w:val="00A01507"/>
    <w:rsid w:val="00A01558"/>
    <w:rsid w:val="00A015B9"/>
    <w:rsid w:val="00A01E38"/>
    <w:rsid w:val="00A020DF"/>
    <w:rsid w:val="00A0217B"/>
    <w:rsid w:val="00A02591"/>
    <w:rsid w:val="00A02664"/>
    <w:rsid w:val="00A028BF"/>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828"/>
    <w:rsid w:val="00A17AB8"/>
    <w:rsid w:val="00A200FC"/>
    <w:rsid w:val="00A201AD"/>
    <w:rsid w:val="00A21010"/>
    <w:rsid w:val="00A210C0"/>
    <w:rsid w:val="00A21AD3"/>
    <w:rsid w:val="00A224F2"/>
    <w:rsid w:val="00A22688"/>
    <w:rsid w:val="00A2284F"/>
    <w:rsid w:val="00A22C13"/>
    <w:rsid w:val="00A239CB"/>
    <w:rsid w:val="00A23A3A"/>
    <w:rsid w:val="00A23BCB"/>
    <w:rsid w:val="00A23EE9"/>
    <w:rsid w:val="00A24D13"/>
    <w:rsid w:val="00A24D1E"/>
    <w:rsid w:val="00A25365"/>
    <w:rsid w:val="00A25702"/>
    <w:rsid w:val="00A257B4"/>
    <w:rsid w:val="00A25BFD"/>
    <w:rsid w:val="00A25D2C"/>
    <w:rsid w:val="00A25FDA"/>
    <w:rsid w:val="00A27530"/>
    <w:rsid w:val="00A27862"/>
    <w:rsid w:val="00A30091"/>
    <w:rsid w:val="00A310C4"/>
    <w:rsid w:val="00A31141"/>
    <w:rsid w:val="00A313A5"/>
    <w:rsid w:val="00A318B5"/>
    <w:rsid w:val="00A31A9C"/>
    <w:rsid w:val="00A325D2"/>
    <w:rsid w:val="00A3350D"/>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271C"/>
    <w:rsid w:val="00A4452F"/>
    <w:rsid w:val="00A446E6"/>
    <w:rsid w:val="00A45DED"/>
    <w:rsid w:val="00A463DB"/>
    <w:rsid w:val="00A46722"/>
    <w:rsid w:val="00A46788"/>
    <w:rsid w:val="00A46C39"/>
    <w:rsid w:val="00A479A5"/>
    <w:rsid w:val="00A505D1"/>
    <w:rsid w:val="00A50C02"/>
    <w:rsid w:val="00A50ECB"/>
    <w:rsid w:val="00A50F09"/>
    <w:rsid w:val="00A50FF2"/>
    <w:rsid w:val="00A51125"/>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58B"/>
    <w:rsid w:val="00A72AE8"/>
    <w:rsid w:val="00A73696"/>
    <w:rsid w:val="00A73C93"/>
    <w:rsid w:val="00A742DB"/>
    <w:rsid w:val="00A74AAA"/>
    <w:rsid w:val="00A74C80"/>
    <w:rsid w:val="00A754CC"/>
    <w:rsid w:val="00A756BE"/>
    <w:rsid w:val="00A75C7D"/>
    <w:rsid w:val="00A76603"/>
    <w:rsid w:val="00A767B3"/>
    <w:rsid w:val="00A77867"/>
    <w:rsid w:val="00A80D0D"/>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5587"/>
    <w:rsid w:val="00A86081"/>
    <w:rsid w:val="00A8610E"/>
    <w:rsid w:val="00A86432"/>
    <w:rsid w:val="00A867FC"/>
    <w:rsid w:val="00A86991"/>
    <w:rsid w:val="00A86C38"/>
    <w:rsid w:val="00A86D05"/>
    <w:rsid w:val="00A87038"/>
    <w:rsid w:val="00A87680"/>
    <w:rsid w:val="00A8782E"/>
    <w:rsid w:val="00A91431"/>
    <w:rsid w:val="00A917CF"/>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B1"/>
    <w:rsid w:val="00AA42E6"/>
    <w:rsid w:val="00AA4956"/>
    <w:rsid w:val="00AA495A"/>
    <w:rsid w:val="00AA553A"/>
    <w:rsid w:val="00AA57DD"/>
    <w:rsid w:val="00AA5A2B"/>
    <w:rsid w:val="00AA61EE"/>
    <w:rsid w:val="00AA65C7"/>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B07"/>
    <w:rsid w:val="00AC1126"/>
    <w:rsid w:val="00AC140F"/>
    <w:rsid w:val="00AC19EC"/>
    <w:rsid w:val="00AC2185"/>
    <w:rsid w:val="00AC27C6"/>
    <w:rsid w:val="00AC2AC9"/>
    <w:rsid w:val="00AC3873"/>
    <w:rsid w:val="00AC3A23"/>
    <w:rsid w:val="00AC3E60"/>
    <w:rsid w:val="00AC4466"/>
    <w:rsid w:val="00AC4561"/>
    <w:rsid w:val="00AC4BDF"/>
    <w:rsid w:val="00AC50C4"/>
    <w:rsid w:val="00AC5CE9"/>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6FD"/>
    <w:rsid w:val="00AE2A28"/>
    <w:rsid w:val="00AE2CF8"/>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370D"/>
    <w:rsid w:val="00AF39CA"/>
    <w:rsid w:val="00AF439F"/>
    <w:rsid w:val="00AF496C"/>
    <w:rsid w:val="00AF4F5F"/>
    <w:rsid w:val="00AF60F7"/>
    <w:rsid w:val="00AF6672"/>
    <w:rsid w:val="00AF7824"/>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2C4"/>
    <w:rsid w:val="00B11F1E"/>
    <w:rsid w:val="00B1209A"/>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31A"/>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3BAC"/>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450E"/>
    <w:rsid w:val="00B762A9"/>
    <w:rsid w:val="00B76DB9"/>
    <w:rsid w:val="00B77677"/>
    <w:rsid w:val="00B7774C"/>
    <w:rsid w:val="00B7786F"/>
    <w:rsid w:val="00B77887"/>
    <w:rsid w:val="00B779C1"/>
    <w:rsid w:val="00B80321"/>
    <w:rsid w:val="00B80918"/>
    <w:rsid w:val="00B80C05"/>
    <w:rsid w:val="00B8153D"/>
    <w:rsid w:val="00B8197F"/>
    <w:rsid w:val="00B821C6"/>
    <w:rsid w:val="00B825C9"/>
    <w:rsid w:val="00B826E3"/>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44EE"/>
    <w:rsid w:val="00B9590E"/>
    <w:rsid w:val="00B968A8"/>
    <w:rsid w:val="00B96A46"/>
    <w:rsid w:val="00B96DDD"/>
    <w:rsid w:val="00B979D7"/>
    <w:rsid w:val="00B97B78"/>
    <w:rsid w:val="00B97C6C"/>
    <w:rsid w:val="00B97E08"/>
    <w:rsid w:val="00BA0170"/>
    <w:rsid w:val="00BA10C2"/>
    <w:rsid w:val="00BA14A2"/>
    <w:rsid w:val="00BA15C1"/>
    <w:rsid w:val="00BA2C5A"/>
    <w:rsid w:val="00BA3376"/>
    <w:rsid w:val="00BA375F"/>
    <w:rsid w:val="00BA3993"/>
    <w:rsid w:val="00BA3B7E"/>
    <w:rsid w:val="00BA4208"/>
    <w:rsid w:val="00BA4854"/>
    <w:rsid w:val="00BA4C56"/>
    <w:rsid w:val="00BA4E3A"/>
    <w:rsid w:val="00BA6E14"/>
    <w:rsid w:val="00BA7980"/>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212F"/>
    <w:rsid w:val="00BC2B10"/>
    <w:rsid w:val="00BC2B66"/>
    <w:rsid w:val="00BC2C00"/>
    <w:rsid w:val="00BC2E50"/>
    <w:rsid w:val="00BC4612"/>
    <w:rsid w:val="00BC4E44"/>
    <w:rsid w:val="00BC5B62"/>
    <w:rsid w:val="00BC5B80"/>
    <w:rsid w:val="00BC5F82"/>
    <w:rsid w:val="00BC6043"/>
    <w:rsid w:val="00BC607C"/>
    <w:rsid w:val="00BC73E7"/>
    <w:rsid w:val="00BC7846"/>
    <w:rsid w:val="00BD0F8D"/>
    <w:rsid w:val="00BD194D"/>
    <w:rsid w:val="00BD1C8B"/>
    <w:rsid w:val="00BD2150"/>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4076"/>
    <w:rsid w:val="00BE46AE"/>
    <w:rsid w:val="00BE5C28"/>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E2A"/>
    <w:rsid w:val="00BF5182"/>
    <w:rsid w:val="00BF6728"/>
    <w:rsid w:val="00BF69A8"/>
    <w:rsid w:val="00BF6EAB"/>
    <w:rsid w:val="00C0005E"/>
    <w:rsid w:val="00C003A8"/>
    <w:rsid w:val="00C003E0"/>
    <w:rsid w:val="00C0082B"/>
    <w:rsid w:val="00C01805"/>
    <w:rsid w:val="00C019FD"/>
    <w:rsid w:val="00C01BC5"/>
    <w:rsid w:val="00C01D48"/>
    <w:rsid w:val="00C0259E"/>
    <w:rsid w:val="00C02DB9"/>
    <w:rsid w:val="00C03086"/>
    <w:rsid w:val="00C031BD"/>
    <w:rsid w:val="00C03342"/>
    <w:rsid w:val="00C038BB"/>
    <w:rsid w:val="00C0416A"/>
    <w:rsid w:val="00C0493F"/>
    <w:rsid w:val="00C04BC2"/>
    <w:rsid w:val="00C053AD"/>
    <w:rsid w:val="00C05E88"/>
    <w:rsid w:val="00C0605E"/>
    <w:rsid w:val="00C06232"/>
    <w:rsid w:val="00C06F4D"/>
    <w:rsid w:val="00C07621"/>
    <w:rsid w:val="00C0799A"/>
    <w:rsid w:val="00C1043C"/>
    <w:rsid w:val="00C10AE8"/>
    <w:rsid w:val="00C111FC"/>
    <w:rsid w:val="00C11AB2"/>
    <w:rsid w:val="00C12697"/>
    <w:rsid w:val="00C128F5"/>
    <w:rsid w:val="00C12ADC"/>
    <w:rsid w:val="00C12BC0"/>
    <w:rsid w:val="00C13145"/>
    <w:rsid w:val="00C134C8"/>
    <w:rsid w:val="00C1366C"/>
    <w:rsid w:val="00C13B6E"/>
    <w:rsid w:val="00C14A66"/>
    <w:rsid w:val="00C14B57"/>
    <w:rsid w:val="00C156BB"/>
    <w:rsid w:val="00C160EC"/>
    <w:rsid w:val="00C163ED"/>
    <w:rsid w:val="00C16EB0"/>
    <w:rsid w:val="00C17596"/>
    <w:rsid w:val="00C17B58"/>
    <w:rsid w:val="00C17BE3"/>
    <w:rsid w:val="00C20389"/>
    <w:rsid w:val="00C204CA"/>
    <w:rsid w:val="00C2058A"/>
    <w:rsid w:val="00C20773"/>
    <w:rsid w:val="00C21673"/>
    <w:rsid w:val="00C21C45"/>
    <w:rsid w:val="00C21D0A"/>
    <w:rsid w:val="00C22BA4"/>
    <w:rsid w:val="00C22FD1"/>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44D"/>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D73"/>
    <w:rsid w:val="00C37806"/>
    <w:rsid w:val="00C37F18"/>
    <w:rsid w:val="00C37FB1"/>
    <w:rsid w:val="00C40C0B"/>
    <w:rsid w:val="00C40C65"/>
    <w:rsid w:val="00C40F3D"/>
    <w:rsid w:val="00C41AE9"/>
    <w:rsid w:val="00C4277B"/>
    <w:rsid w:val="00C4390B"/>
    <w:rsid w:val="00C43C46"/>
    <w:rsid w:val="00C44082"/>
    <w:rsid w:val="00C4504E"/>
    <w:rsid w:val="00C45396"/>
    <w:rsid w:val="00C45FC5"/>
    <w:rsid w:val="00C47000"/>
    <w:rsid w:val="00C4703D"/>
    <w:rsid w:val="00C4753A"/>
    <w:rsid w:val="00C4772A"/>
    <w:rsid w:val="00C50E59"/>
    <w:rsid w:val="00C51461"/>
    <w:rsid w:val="00C52C93"/>
    <w:rsid w:val="00C5345A"/>
    <w:rsid w:val="00C53512"/>
    <w:rsid w:val="00C53A79"/>
    <w:rsid w:val="00C53B68"/>
    <w:rsid w:val="00C53DBC"/>
    <w:rsid w:val="00C54573"/>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E3C"/>
    <w:rsid w:val="00C77F1B"/>
    <w:rsid w:val="00C82B65"/>
    <w:rsid w:val="00C830A2"/>
    <w:rsid w:val="00C83465"/>
    <w:rsid w:val="00C83C97"/>
    <w:rsid w:val="00C83DB4"/>
    <w:rsid w:val="00C84401"/>
    <w:rsid w:val="00C8460D"/>
    <w:rsid w:val="00C8489A"/>
    <w:rsid w:val="00C850C4"/>
    <w:rsid w:val="00C85476"/>
    <w:rsid w:val="00C862AA"/>
    <w:rsid w:val="00C86C76"/>
    <w:rsid w:val="00C870F6"/>
    <w:rsid w:val="00C87F97"/>
    <w:rsid w:val="00C900ED"/>
    <w:rsid w:val="00C908C7"/>
    <w:rsid w:val="00C90CF9"/>
    <w:rsid w:val="00C90D9F"/>
    <w:rsid w:val="00C90F56"/>
    <w:rsid w:val="00C91B23"/>
    <w:rsid w:val="00C91FAE"/>
    <w:rsid w:val="00C93140"/>
    <w:rsid w:val="00C93148"/>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3797"/>
    <w:rsid w:val="00CB4197"/>
    <w:rsid w:val="00CB45B9"/>
    <w:rsid w:val="00CB4926"/>
    <w:rsid w:val="00CB4D1A"/>
    <w:rsid w:val="00CB5963"/>
    <w:rsid w:val="00CB5B17"/>
    <w:rsid w:val="00CB604B"/>
    <w:rsid w:val="00CB629F"/>
    <w:rsid w:val="00CB68B2"/>
    <w:rsid w:val="00CB6A0D"/>
    <w:rsid w:val="00CB6A37"/>
    <w:rsid w:val="00CB73F4"/>
    <w:rsid w:val="00CB797F"/>
    <w:rsid w:val="00CC0A92"/>
    <w:rsid w:val="00CC0ABF"/>
    <w:rsid w:val="00CC0C83"/>
    <w:rsid w:val="00CC1B46"/>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A86"/>
    <w:rsid w:val="00CD6C95"/>
    <w:rsid w:val="00CD6DE1"/>
    <w:rsid w:val="00CD6EC6"/>
    <w:rsid w:val="00CD78AA"/>
    <w:rsid w:val="00CD7A69"/>
    <w:rsid w:val="00CD7E3B"/>
    <w:rsid w:val="00CE1212"/>
    <w:rsid w:val="00CE17FE"/>
    <w:rsid w:val="00CE18FF"/>
    <w:rsid w:val="00CE1F31"/>
    <w:rsid w:val="00CE2161"/>
    <w:rsid w:val="00CE331C"/>
    <w:rsid w:val="00CE36F7"/>
    <w:rsid w:val="00CE442A"/>
    <w:rsid w:val="00CE44E3"/>
    <w:rsid w:val="00CE458C"/>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3F"/>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5455"/>
    <w:rsid w:val="00D167DD"/>
    <w:rsid w:val="00D1682E"/>
    <w:rsid w:val="00D175B5"/>
    <w:rsid w:val="00D17704"/>
    <w:rsid w:val="00D17B77"/>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1DB7"/>
    <w:rsid w:val="00D32257"/>
    <w:rsid w:val="00D32560"/>
    <w:rsid w:val="00D325EB"/>
    <w:rsid w:val="00D33B67"/>
    <w:rsid w:val="00D34863"/>
    <w:rsid w:val="00D34A89"/>
    <w:rsid w:val="00D35CD4"/>
    <w:rsid w:val="00D35CF6"/>
    <w:rsid w:val="00D35FF9"/>
    <w:rsid w:val="00D364AD"/>
    <w:rsid w:val="00D368F8"/>
    <w:rsid w:val="00D37312"/>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251"/>
    <w:rsid w:val="00D60509"/>
    <w:rsid w:val="00D6078B"/>
    <w:rsid w:val="00D61D1B"/>
    <w:rsid w:val="00D6245D"/>
    <w:rsid w:val="00D639E1"/>
    <w:rsid w:val="00D63F1B"/>
    <w:rsid w:val="00D64052"/>
    <w:rsid w:val="00D641DE"/>
    <w:rsid w:val="00D647BE"/>
    <w:rsid w:val="00D65669"/>
    <w:rsid w:val="00D65954"/>
    <w:rsid w:val="00D659E2"/>
    <w:rsid w:val="00D65FCA"/>
    <w:rsid w:val="00D6666D"/>
    <w:rsid w:val="00D66886"/>
    <w:rsid w:val="00D67973"/>
    <w:rsid w:val="00D67C56"/>
    <w:rsid w:val="00D71B8B"/>
    <w:rsid w:val="00D71DF1"/>
    <w:rsid w:val="00D71ED7"/>
    <w:rsid w:val="00D72B06"/>
    <w:rsid w:val="00D72C37"/>
    <w:rsid w:val="00D734C2"/>
    <w:rsid w:val="00D73DA1"/>
    <w:rsid w:val="00D74E69"/>
    <w:rsid w:val="00D750D2"/>
    <w:rsid w:val="00D7533B"/>
    <w:rsid w:val="00D755B4"/>
    <w:rsid w:val="00D7570C"/>
    <w:rsid w:val="00D75771"/>
    <w:rsid w:val="00D7648B"/>
    <w:rsid w:val="00D770BC"/>
    <w:rsid w:val="00D77720"/>
    <w:rsid w:val="00D779D2"/>
    <w:rsid w:val="00D81048"/>
    <w:rsid w:val="00D816E3"/>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A9"/>
    <w:rsid w:val="00D947B5"/>
    <w:rsid w:val="00D94D42"/>
    <w:rsid w:val="00D94E6E"/>
    <w:rsid w:val="00D95985"/>
    <w:rsid w:val="00D96D43"/>
    <w:rsid w:val="00D96D68"/>
    <w:rsid w:val="00D97527"/>
    <w:rsid w:val="00D97767"/>
    <w:rsid w:val="00D97B35"/>
    <w:rsid w:val="00DA00CB"/>
    <w:rsid w:val="00DA0496"/>
    <w:rsid w:val="00DA05C8"/>
    <w:rsid w:val="00DA0658"/>
    <w:rsid w:val="00DA06AB"/>
    <w:rsid w:val="00DA0FBE"/>
    <w:rsid w:val="00DA1605"/>
    <w:rsid w:val="00DA2967"/>
    <w:rsid w:val="00DA2B34"/>
    <w:rsid w:val="00DA3F43"/>
    <w:rsid w:val="00DA407F"/>
    <w:rsid w:val="00DA43C6"/>
    <w:rsid w:val="00DA48DE"/>
    <w:rsid w:val="00DA4E3A"/>
    <w:rsid w:val="00DA519B"/>
    <w:rsid w:val="00DA5B99"/>
    <w:rsid w:val="00DA61FF"/>
    <w:rsid w:val="00DA6B93"/>
    <w:rsid w:val="00DA6BE6"/>
    <w:rsid w:val="00DA73B7"/>
    <w:rsid w:val="00DA742E"/>
    <w:rsid w:val="00DA7AA6"/>
    <w:rsid w:val="00DB11FF"/>
    <w:rsid w:val="00DB1982"/>
    <w:rsid w:val="00DB1AA9"/>
    <w:rsid w:val="00DB1CFE"/>
    <w:rsid w:val="00DB4257"/>
    <w:rsid w:val="00DB4D11"/>
    <w:rsid w:val="00DB5925"/>
    <w:rsid w:val="00DB64C2"/>
    <w:rsid w:val="00DB675A"/>
    <w:rsid w:val="00DB737D"/>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6F40"/>
    <w:rsid w:val="00DD726A"/>
    <w:rsid w:val="00DD735A"/>
    <w:rsid w:val="00DD7B4E"/>
    <w:rsid w:val="00DE2077"/>
    <w:rsid w:val="00DE21CA"/>
    <w:rsid w:val="00DE2924"/>
    <w:rsid w:val="00DE29C3"/>
    <w:rsid w:val="00DE2D48"/>
    <w:rsid w:val="00DE394C"/>
    <w:rsid w:val="00DE3C03"/>
    <w:rsid w:val="00DE4438"/>
    <w:rsid w:val="00DE458C"/>
    <w:rsid w:val="00DE49FD"/>
    <w:rsid w:val="00DE58E1"/>
    <w:rsid w:val="00DE6474"/>
    <w:rsid w:val="00DE6926"/>
    <w:rsid w:val="00DE7022"/>
    <w:rsid w:val="00DE730F"/>
    <w:rsid w:val="00DE7A2F"/>
    <w:rsid w:val="00DE7DE7"/>
    <w:rsid w:val="00DF0189"/>
    <w:rsid w:val="00DF05E3"/>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AE0"/>
    <w:rsid w:val="00DF54B2"/>
    <w:rsid w:val="00DF55AF"/>
    <w:rsid w:val="00DF5CC9"/>
    <w:rsid w:val="00DF5DF2"/>
    <w:rsid w:val="00DF61BB"/>
    <w:rsid w:val="00DF6AC9"/>
    <w:rsid w:val="00DF6C91"/>
    <w:rsid w:val="00DF7270"/>
    <w:rsid w:val="00DF7C00"/>
    <w:rsid w:val="00E00256"/>
    <w:rsid w:val="00E00A18"/>
    <w:rsid w:val="00E012FD"/>
    <w:rsid w:val="00E017B0"/>
    <w:rsid w:val="00E01DB3"/>
    <w:rsid w:val="00E022F3"/>
    <w:rsid w:val="00E025CE"/>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25B"/>
    <w:rsid w:val="00E2097B"/>
    <w:rsid w:val="00E21AA8"/>
    <w:rsid w:val="00E225CB"/>
    <w:rsid w:val="00E22CBB"/>
    <w:rsid w:val="00E238DB"/>
    <w:rsid w:val="00E2439D"/>
    <w:rsid w:val="00E244A0"/>
    <w:rsid w:val="00E24793"/>
    <w:rsid w:val="00E24C61"/>
    <w:rsid w:val="00E25354"/>
    <w:rsid w:val="00E261A1"/>
    <w:rsid w:val="00E268E9"/>
    <w:rsid w:val="00E27D51"/>
    <w:rsid w:val="00E27F05"/>
    <w:rsid w:val="00E3066C"/>
    <w:rsid w:val="00E31C29"/>
    <w:rsid w:val="00E321B1"/>
    <w:rsid w:val="00E32DD8"/>
    <w:rsid w:val="00E3345E"/>
    <w:rsid w:val="00E334D7"/>
    <w:rsid w:val="00E33D2F"/>
    <w:rsid w:val="00E34C6C"/>
    <w:rsid w:val="00E34CD2"/>
    <w:rsid w:val="00E34D7D"/>
    <w:rsid w:val="00E34E32"/>
    <w:rsid w:val="00E34F5B"/>
    <w:rsid w:val="00E34FEE"/>
    <w:rsid w:val="00E35BBD"/>
    <w:rsid w:val="00E3602A"/>
    <w:rsid w:val="00E36137"/>
    <w:rsid w:val="00E36162"/>
    <w:rsid w:val="00E3628C"/>
    <w:rsid w:val="00E36822"/>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615"/>
    <w:rsid w:val="00E456F1"/>
    <w:rsid w:val="00E45BBE"/>
    <w:rsid w:val="00E45D5B"/>
    <w:rsid w:val="00E469A2"/>
    <w:rsid w:val="00E46DEC"/>
    <w:rsid w:val="00E471DC"/>
    <w:rsid w:val="00E47BF2"/>
    <w:rsid w:val="00E51112"/>
    <w:rsid w:val="00E514D5"/>
    <w:rsid w:val="00E516AC"/>
    <w:rsid w:val="00E5297A"/>
    <w:rsid w:val="00E52B0D"/>
    <w:rsid w:val="00E53103"/>
    <w:rsid w:val="00E53A23"/>
    <w:rsid w:val="00E53A3B"/>
    <w:rsid w:val="00E53A40"/>
    <w:rsid w:val="00E53FD6"/>
    <w:rsid w:val="00E5435B"/>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2D27"/>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8ED"/>
    <w:rsid w:val="00E73A59"/>
    <w:rsid w:val="00E741D0"/>
    <w:rsid w:val="00E74605"/>
    <w:rsid w:val="00E749E6"/>
    <w:rsid w:val="00E74A53"/>
    <w:rsid w:val="00E74AE2"/>
    <w:rsid w:val="00E75C07"/>
    <w:rsid w:val="00E762AF"/>
    <w:rsid w:val="00E771F4"/>
    <w:rsid w:val="00E77A67"/>
    <w:rsid w:val="00E8056B"/>
    <w:rsid w:val="00E80799"/>
    <w:rsid w:val="00E81073"/>
    <w:rsid w:val="00E81265"/>
    <w:rsid w:val="00E81AE3"/>
    <w:rsid w:val="00E81E99"/>
    <w:rsid w:val="00E82327"/>
    <w:rsid w:val="00E82625"/>
    <w:rsid w:val="00E82FBE"/>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12F"/>
    <w:rsid w:val="00EA24BB"/>
    <w:rsid w:val="00EA280D"/>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4F3E"/>
    <w:rsid w:val="00EB5335"/>
    <w:rsid w:val="00EB5398"/>
    <w:rsid w:val="00EB5AA2"/>
    <w:rsid w:val="00EB5EDE"/>
    <w:rsid w:val="00EB6143"/>
    <w:rsid w:val="00EB6C11"/>
    <w:rsid w:val="00EB714D"/>
    <w:rsid w:val="00EB7B80"/>
    <w:rsid w:val="00EB7CF1"/>
    <w:rsid w:val="00EB7DFD"/>
    <w:rsid w:val="00EC037A"/>
    <w:rsid w:val="00EC03DF"/>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30A2"/>
    <w:rsid w:val="00F047E3"/>
    <w:rsid w:val="00F04879"/>
    <w:rsid w:val="00F04AC4"/>
    <w:rsid w:val="00F0525D"/>
    <w:rsid w:val="00F057A6"/>
    <w:rsid w:val="00F05903"/>
    <w:rsid w:val="00F05EB5"/>
    <w:rsid w:val="00F0636C"/>
    <w:rsid w:val="00F06BB7"/>
    <w:rsid w:val="00F07693"/>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512A"/>
    <w:rsid w:val="00F15AAE"/>
    <w:rsid w:val="00F1625E"/>
    <w:rsid w:val="00F168BB"/>
    <w:rsid w:val="00F16D44"/>
    <w:rsid w:val="00F16FE8"/>
    <w:rsid w:val="00F16FF8"/>
    <w:rsid w:val="00F1732A"/>
    <w:rsid w:val="00F17869"/>
    <w:rsid w:val="00F17F52"/>
    <w:rsid w:val="00F20498"/>
    <w:rsid w:val="00F204DF"/>
    <w:rsid w:val="00F21156"/>
    <w:rsid w:val="00F211B5"/>
    <w:rsid w:val="00F218ED"/>
    <w:rsid w:val="00F222B0"/>
    <w:rsid w:val="00F229C0"/>
    <w:rsid w:val="00F22C0E"/>
    <w:rsid w:val="00F238EC"/>
    <w:rsid w:val="00F239F6"/>
    <w:rsid w:val="00F23C84"/>
    <w:rsid w:val="00F24392"/>
    <w:rsid w:val="00F253E2"/>
    <w:rsid w:val="00F2561D"/>
    <w:rsid w:val="00F2584C"/>
    <w:rsid w:val="00F265E9"/>
    <w:rsid w:val="00F267A7"/>
    <w:rsid w:val="00F26A54"/>
    <w:rsid w:val="00F26BBB"/>
    <w:rsid w:val="00F26BC3"/>
    <w:rsid w:val="00F273CB"/>
    <w:rsid w:val="00F2748B"/>
    <w:rsid w:val="00F276B2"/>
    <w:rsid w:val="00F27A83"/>
    <w:rsid w:val="00F3002B"/>
    <w:rsid w:val="00F305FC"/>
    <w:rsid w:val="00F306CF"/>
    <w:rsid w:val="00F30728"/>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492"/>
    <w:rsid w:val="00F415BF"/>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501A3"/>
    <w:rsid w:val="00F50C8F"/>
    <w:rsid w:val="00F50FB1"/>
    <w:rsid w:val="00F51ABB"/>
    <w:rsid w:val="00F51C51"/>
    <w:rsid w:val="00F51FF6"/>
    <w:rsid w:val="00F534D5"/>
    <w:rsid w:val="00F5391A"/>
    <w:rsid w:val="00F53C83"/>
    <w:rsid w:val="00F53FDC"/>
    <w:rsid w:val="00F54658"/>
    <w:rsid w:val="00F54856"/>
    <w:rsid w:val="00F5535D"/>
    <w:rsid w:val="00F55714"/>
    <w:rsid w:val="00F55AB7"/>
    <w:rsid w:val="00F57312"/>
    <w:rsid w:val="00F577A0"/>
    <w:rsid w:val="00F60264"/>
    <w:rsid w:val="00F60E91"/>
    <w:rsid w:val="00F61342"/>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17F"/>
    <w:rsid w:val="00F70213"/>
    <w:rsid w:val="00F706F6"/>
    <w:rsid w:val="00F71108"/>
    <w:rsid w:val="00F712FA"/>
    <w:rsid w:val="00F72178"/>
    <w:rsid w:val="00F72470"/>
    <w:rsid w:val="00F729C0"/>
    <w:rsid w:val="00F73991"/>
    <w:rsid w:val="00F73CB9"/>
    <w:rsid w:val="00F743CB"/>
    <w:rsid w:val="00F7520D"/>
    <w:rsid w:val="00F7523C"/>
    <w:rsid w:val="00F75A8E"/>
    <w:rsid w:val="00F75CC6"/>
    <w:rsid w:val="00F75D5A"/>
    <w:rsid w:val="00F76115"/>
    <w:rsid w:val="00F76E69"/>
    <w:rsid w:val="00F771E0"/>
    <w:rsid w:val="00F776D0"/>
    <w:rsid w:val="00F77741"/>
    <w:rsid w:val="00F77B3A"/>
    <w:rsid w:val="00F77C62"/>
    <w:rsid w:val="00F80389"/>
    <w:rsid w:val="00F8041D"/>
    <w:rsid w:val="00F80C8F"/>
    <w:rsid w:val="00F80ECF"/>
    <w:rsid w:val="00F81EEE"/>
    <w:rsid w:val="00F82C5C"/>
    <w:rsid w:val="00F82D5A"/>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E37"/>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4C06"/>
    <w:rsid w:val="00FA5C48"/>
    <w:rsid w:val="00FA5CBC"/>
    <w:rsid w:val="00FA6F44"/>
    <w:rsid w:val="00FA7057"/>
    <w:rsid w:val="00FA770E"/>
    <w:rsid w:val="00FA7AC2"/>
    <w:rsid w:val="00FA7FB0"/>
    <w:rsid w:val="00FB006B"/>
    <w:rsid w:val="00FB0344"/>
    <w:rsid w:val="00FB03AE"/>
    <w:rsid w:val="00FB081B"/>
    <w:rsid w:val="00FB0E31"/>
    <w:rsid w:val="00FB1A87"/>
    <w:rsid w:val="00FB225C"/>
    <w:rsid w:val="00FB26CA"/>
    <w:rsid w:val="00FB306E"/>
    <w:rsid w:val="00FB31A7"/>
    <w:rsid w:val="00FB346B"/>
    <w:rsid w:val="00FB4241"/>
    <w:rsid w:val="00FB44A0"/>
    <w:rsid w:val="00FB5403"/>
    <w:rsid w:val="00FB6486"/>
    <w:rsid w:val="00FB735C"/>
    <w:rsid w:val="00FB7959"/>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66B"/>
    <w:rsid w:val="00FF3A71"/>
    <w:rsid w:val="00FF4092"/>
    <w:rsid w:val="00FF43EF"/>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00FA4A-A7D3-4338-AFB5-A8D9E87C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766</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MOUSIADOU ANASTASIA</cp:lastModifiedBy>
  <cp:revision>4</cp:revision>
  <cp:lastPrinted>2018-09-04T12:39:00Z</cp:lastPrinted>
  <dcterms:created xsi:type="dcterms:W3CDTF">2018-09-10T12:03:00Z</dcterms:created>
  <dcterms:modified xsi:type="dcterms:W3CDTF">2018-09-10T12:06:00Z</dcterms:modified>
</cp:coreProperties>
</file>